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5A" w:rsidRDefault="00FA5C5A" w:rsidP="00FA5C5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97977E" wp14:editId="7B9B9257">
            <wp:simplePos x="0" y="0"/>
            <wp:positionH relativeFrom="column">
              <wp:posOffset>-410210</wp:posOffset>
            </wp:positionH>
            <wp:positionV relativeFrom="paragraph">
              <wp:posOffset>-244475</wp:posOffset>
            </wp:positionV>
            <wp:extent cx="1835785" cy="15601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 w:rsidRPr="00583054">
        <w:rPr>
          <w:rFonts w:cs="Arial"/>
          <w:b/>
          <w:sz w:val="28"/>
          <w:szCs w:val="28"/>
        </w:rPr>
        <w:t>F</w:t>
      </w:r>
      <w:r>
        <w:rPr>
          <w:rFonts w:cs="Arial"/>
          <w:b/>
          <w:sz w:val="28"/>
          <w:szCs w:val="28"/>
        </w:rPr>
        <w:t>ood Standards Scotland (FSS)</w:t>
      </w:r>
    </w:p>
    <w:p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Public Consultation </w:t>
      </w:r>
    </w:p>
    <w:p w:rsidR="00FA5C5A" w:rsidRDefault="00FA5C5A" w:rsidP="00FA5C5A">
      <w:pPr>
        <w:ind w:firstLine="175"/>
        <w:jc w:val="center"/>
        <w:rPr>
          <w:rFonts w:cs="Arial"/>
          <w:b/>
          <w:sz w:val="28"/>
          <w:szCs w:val="28"/>
        </w:rPr>
      </w:pPr>
    </w:p>
    <w:p w:rsidR="00FA5C5A" w:rsidRDefault="007A36EB" w:rsidP="00FA5C5A">
      <w:pPr>
        <w:ind w:firstLine="175"/>
        <w:jc w:val="right"/>
        <w:rPr>
          <w:rFonts w:cs="Arial"/>
          <w:b/>
          <w:sz w:val="28"/>
          <w:szCs w:val="28"/>
        </w:rPr>
      </w:pPr>
      <w:hyperlink r:id="rId8" w:history="1">
        <w:r w:rsidR="00FA5C5A">
          <w:rPr>
            <w:rStyle w:val="Hyperlink"/>
            <w:rFonts w:cs="Arial"/>
            <w:b/>
            <w:sz w:val="28"/>
            <w:szCs w:val="28"/>
          </w:rPr>
          <w:t>www.foodstandards.gov.scot</w:t>
        </w:r>
      </w:hyperlink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0878D7" w:rsidRDefault="000878D7" w:rsidP="000878D7">
      <w:pPr>
        <w:ind w:left="-1134"/>
        <w:jc w:val="center"/>
        <w:rPr>
          <w:b/>
        </w:rPr>
      </w:pPr>
      <w:r>
        <w:rPr>
          <w:b/>
        </w:rPr>
        <w:t>Review of retained Regulation 2016/6 on importing food from Japan following the Fukushima nuclear accident</w:t>
      </w:r>
    </w:p>
    <w:p w:rsidR="00FA5C5A" w:rsidRDefault="00FA5C5A" w:rsidP="00FA5C5A"/>
    <w:p w:rsidR="000878D7" w:rsidRDefault="000878D7" w:rsidP="00FA5C5A">
      <w:pPr>
        <w:rPr>
          <w:b/>
        </w:rPr>
      </w:pPr>
    </w:p>
    <w:p w:rsidR="000878D7" w:rsidRDefault="000878D7" w:rsidP="00FA5C5A">
      <w:pPr>
        <w:rPr>
          <w:b/>
        </w:rPr>
      </w:pPr>
    </w:p>
    <w:p w:rsidR="00FA5C5A" w:rsidRPr="000878D7" w:rsidRDefault="00FA5C5A" w:rsidP="000878D7">
      <w:pPr>
        <w:jc w:val="center"/>
        <w:rPr>
          <w:b/>
        </w:rPr>
      </w:pPr>
      <w:r w:rsidRPr="000878D7">
        <w:rPr>
          <w:b/>
        </w:rPr>
        <w:t>List of Interested Parties</w:t>
      </w:r>
    </w:p>
    <w:p w:rsidR="00384539" w:rsidRDefault="00384539" w:rsidP="00FA5C5A"/>
    <w:p w:rsidR="00F705B0" w:rsidRPr="00F705B0" w:rsidRDefault="00F705B0" w:rsidP="00F705B0">
      <w:r w:rsidRPr="00F705B0">
        <w:t>100 Fusion Supermarket</w:t>
      </w:r>
    </w:p>
    <w:p w:rsidR="00F705B0" w:rsidRPr="00F705B0" w:rsidRDefault="00F705B0" w:rsidP="00F705B0">
      <w:r w:rsidRPr="00F705B0">
        <w:t xml:space="preserve">18 by </w:t>
      </w:r>
      <w:proofErr w:type="spellStart"/>
      <w:r w:rsidRPr="00F705B0">
        <w:t>Oaka</w:t>
      </w:r>
      <w:proofErr w:type="spellEnd"/>
    </w:p>
    <w:p w:rsidR="00F705B0" w:rsidRPr="00F705B0" w:rsidRDefault="00F705B0" w:rsidP="00F705B0">
      <w:proofErr w:type="spellStart"/>
      <w:r w:rsidRPr="00F705B0">
        <w:t>Aihua</w:t>
      </w:r>
      <w:proofErr w:type="spellEnd"/>
      <w:r w:rsidRPr="00F705B0">
        <w:t xml:space="preserve"> Supermarket</w:t>
      </w:r>
    </w:p>
    <w:p w:rsidR="00F705B0" w:rsidRPr="00F705B0" w:rsidRDefault="00F705B0" w:rsidP="00F705B0">
      <w:r w:rsidRPr="00F705B0">
        <w:t>Akiko</w:t>
      </w:r>
    </w:p>
    <w:p w:rsidR="00F705B0" w:rsidRPr="00F705B0" w:rsidRDefault="00F705B0" w:rsidP="00F705B0">
      <w:r w:rsidRPr="00F705B0">
        <w:t>Asia Mini Market</w:t>
      </w:r>
    </w:p>
    <w:p w:rsidR="00F705B0" w:rsidRPr="00F705B0" w:rsidRDefault="00F705B0" w:rsidP="00F705B0">
      <w:r w:rsidRPr="00F705B0">
        <w:t>Asian Grocery Shop</w:t>
      </w:r>
    </w:p>
    <w:p w:rsidR="00F705B0" w:rsidRPr="00F705B0" w:rsidRDefault="00F705B0" w:rsidP="00F705B0">
      <w:r w:rsidRPr="00F705B0">
        <w:t>Asiana Kitchen</w:t>
      </w:r>
    </w:p>
    <w:p w:rsidR="00F705B0" w:rsidRDefault="00F705B0" w:rsidP="00384539">
      <w:r>
        <w:t xml:space="preserve">Association of Convenience Stores </w:t>
      </w:r>
    </w:p>
    <w:p w:rsidR="00F705B0" w:rsidRPr="00F705B0" w:rsidRDefault="00F705B0" w:rsidP="00F705B0">
      <w:r w:rsidRPr="00F705B0">
        <w:t>Bento Asian Food Bar</w:t>
      </w:r>
    </w:p>
    <w:p w:rsidR="00F705B0" w:rsidRPr="00F705B0" w:rsidRDefault="00F705B0" w:rsidP="00F705B0">
      <w:proofErr w:type="spellStart"/>
      <w:r w:rsidRPr="00F705B0">
        <w:t>Bentoya</w:t>
      </w:r>
      <w:proofErr w:type="spellEnd"/>
    </w:p>
    <w:p w:rsidR="00F705B0" w:rsidRPr="00F705B0" w:rsidRDefault="00F705B0" w:rsidP="00F705B0">
      <w:r w:rsidRPr="00F705B0">
        <w:t xml:space="preserve">Bite East </w:t>
      </w:r>
    </w:p>
    <w:p w:rsidR="00F705B0" w:rsidRPr="00F705B0" w:rsidRDefault="00F705B0" w:rsidP="00F705B0">
      <w:r w:rsidRPr="00F705B0">
        <w:t>Bonsai Bar Bistro</w:t>
      </w:r>
    </w:p>
    <w:p w:rsidR="00F705B0" w:rsidRDefault="00F705B0" w:rsidP="00384539">
      <w:r>
        <w:t>British Food Importers Association (</w:t>
      </w:r>
      <w:proofErr w:type="spellStart"/>
      <w:r>
        <w:t>BFIDA</w:t>
      </w:r>
      <w:proofErr w:type="spellEnd"/>
      <w:r>
        <w:t>)</w:t>
      </w:r>
    </w:p>
    <w:p w:rsidR="00F705B0" w:rsidRDefault="00F705B0" w:rsidP="00384539">
      <w:r>
        <w:t>British Retail Consortium (</w:t>
      </w:r>
      <w:proofErr w:type="spellStart"/>
      <w:r>
        <w:t>BRC</w:t>
      </w:r>
      <w:proofErr w:type="spellEnd"/>
      <w:r>
        <w:t>)</w:t>
      </w:r>
    </w:p>
    <w:p w:rsidR="00F705B0" w:rsidRPr="00F705B0" w:rsidRDefault="00F705B0" w:rsidP="00F705B0">
      <w:r w:rsidRPr="00F705B0">
        <w:t xml:space="preserve">Café </w:t>
      </w:r>
      <w:proofErr w:type="spellStart"/>
      <w:r w:rsidRPr="00F705B0">
        <w:t>Andamiro</w:t>
      </w:r>
      <w:proofErr w:type="spellEnd"/>
    </w:p>
    <w:p w:rsidR="00F705B0" w:rsidRDefault="00F705B0" w:rsidP="00384539">
      <w:r>
        <w:t>Chilled Food Association (CFA)</w:t>
      </w:r>
    </w:p>
    <w:p w:rsidR="00F705B0" w:rsidRPr="00F705B0" w:rsidRDefault="00F705B0" w:rsidP="00F705B0">
      <w:r w:rsidRPr="00F705B0">
        <w:t xml:space="preserve">Chizuru Sushi </w:t>
      </w:r>
    </w:p>
    <w:p w:rsidR="00F705B0" w:rsidRPr="00F705B0" w:rsidRDefault="00F705B0" w:rsidP="00F705B0">
      <w:r w:rsidRPr="00F705B0">
        <w:t>Chung Ying</w:t>
      </w:r>
    </w:p>
    <w:p w:rsidR="00F705B0" w:rsidRPr="00F705B0" w:rsidRDefault="00F705B0" w:rsidP="00F705B0">
      <w:proofErr w:type="spellStart"/>
      <w:r w:rsidRPr="00F705B0">
        <w:t>Corin</w:t>
      </w:r>
      <w:proofErr w:type="spellEnd"/>
      <w:r w:rsidRPr="00F705B0">
        <w:t xml:space="preserve"> Sushi</w:t>
      </w:r>
    </w:p>
    <w:p w:rsidR="00F705B0" w:rsidRPr="00F705B0" w:rsidRDefault="00F705B0" w:rsidP="00F705B0">
      <w:r w:rsidRPr="00F705B0">
        <w:t>Cosmo Aberdeen</w:t>
      </w:r>
    </w:p>
    <w:p w:rsidR="00F705B0" w:rsidRPr="00F705B0" w:rsidRDefault="00F705B0" w:rsidP="00F705B0">
      <w:r w:rsidRPr="00F705B0">
        <w:t>Eddies Seafood Market</w:t>
      </w:r>
    </w:p>
    <w:p w:rsidR="00F705B0" w:rsidRPr="00F705B0" w:rsidRDefault="00F705B0" w:rsidP="00F705B0">
      <w:r w:rsidRPr="00F705B0">
        <w:t>Edinburgh Trading Ltd (</w:t>
      </w:r>
      <w:proofErr w:type="spellStart"/>
      <w:r w:rsidRPr="00F705B0">
        <w:t>Amall</w:t>
      </w:r>
      <w:proofErr w:type="spellEnd"/>
      <w:r w:rsidRPr="00F705B0">
        <w:t xml:space="preserve"> Supermarket)</w:t>
      </w:r>
    </w:p>
    <w:p w:rsidR="00F705B0" w:rsidRPr="00F705B0" w:rsidRDefault="00F705B0" w:rsidP="00F705B0">
      <w:proofErr w:type="spellStart"/>
      <w:r w:rsidRPr="00F705B0">
        <w:t>Emacity</w:t>
      </w:r>
      <w:proofErr w:type="spellEnd"/>
      <w:r w:rsidRPr="00F705B0">
        <w:t xml:space="preserve"> Supermarket</w:t>
      </w:r>
    </w:p>
    <w:p w:rsidR="00F705B0" w:rsidRPr="00F705B0" w:rsidRDefault="00F705B0" w:rsidP="00F705B0">
      <w:proofErr w:type="spellStart"/>
      <w:r w:rsidRPr="00F705B0">
        <w:t>eSushi</w:t>
      </w:r>
      <w:proofErr w:type="spellEnd"/>
    </w:p>
    <w:p w:rsidR="00F705B0" w:rsidRPr="00F705B0" w:rsidRDefault="00F705B0" w:rsidP="00F705B0">
      <w:r w:rsidRPr="00F705B0">
        <w:t>Eurasia</w:t>
      </w:r>
    </w:p>
    <w:p w:rsidR="00F705B0" w:rsidRPr="00F705B0" w:rsidRDefault="007A36EB" w:rsidP="00F705B0">
      <w:r w:rsidRPr="00F705B0">
        <w:t>Everyday</w:t>
      </w:r>
      <w:r w:rsidR="00F705B0" w:rsidRPr="00F705B0">
        <w:t xml:space="preserve"> Oriental Supermarket</w:t>
      </w:r>
    </w:p>
    <w:p w:rsidR="00F705B0" w:rsidRDefault="00F705B0" w:rsidP="00384539">
      <w:r>
        <w:t>Federation of Small Businesses</w:t>
      </w:r>
    </w:p>
    <w:p w:rsidR="00F705B0" w:rsidRDefault="00F705B0" w:rsidP="00384539">
      <w:r>
        <w:t>Fresh Produce Consortium</w:t>
      </w:r>
    </w:p>
    <w:p w:rsidR="00F705B0" w:rsidRPr="00F705B0" w:rsidRDefault="00F705B0" w:rsidP="00F705B0">
      <w:r w:rsidRPr="00F705B0">
        <w:t>Fuji Sushi Bar</w:t>
      </w:r>
    </w:p>
    <w:p w:rsidR="00F705B0" w:rsidRPr="00F705B0" w:rsidRDefault="00F705B0" w:rsidP="00F705B0">
      <w:r w:rsidRPr="00F705B0">
        <w:t>Golden Star Ayr (Japanese &amp; Chinese Cuisine)</w:t>
      </w:r>
    </w:p>
    <w:p w:rsidR="00F705B0" w:rsidRPr="00F705B0" w:rsidRDefault="00F705B0" w:rsidP="00F705B0">
      <w:proofErr w:type="spellStart"/>
      <w:r w:rsidRPr="00F705B0">
        <w:t>Hakataya</w:t>
      </w:r>
      <w:proofErr w:type="spellEnd"/>
    </w:p>
    <w:p w:rsidR="00F705B0" w:rsidRPr="00F705B0" w:rsidRDefault="00F705B0" w:rsidP="00F705B0">
      <w:r w:rsidRPr="00F705B0">
        <w:t>Hanami</w:t>
      </w:r>
    </w:p>
    <w:p w:rsidR="00F705B0" w:rsidRPr="00F705B0" w:rsidRDefault="00F705B0" w:rsidP="00F705B0">
      <w:r w:rsidRPr="00F705B0">
        <w:t>Harajuku Kitchen - Sushi &amp; Japanese Cuisine</w:t>
      </w:r>
    </w:p>
    <w:p w:rsidR="00F705B0" w:rsidRPr="00F705B0" w:rsidRDefault="00F705B0" w:rsidP="00F705B0">
      <w:r w:rsidRPr="00F705B0">
        <w:lastRenderedPageBreak/>
        <w:t xml:space="preserve">Hi </w:t>
      </w:r>
      <w:proofErr w:type="spellStart"/>
      <w:r w:rsidRPr="00F705B0">
        <w:t>Oishii</w:t>
      </w:r>
      <w:proofErr w:type="spellEnd"/>
    </w:p>
    <w:p w:rsidR="00F705B0" w:rsidRPr="00F705B0" w:rsidRDefault="00F705B0" w:rsidP="00F705B0">
      <w:proofErr w:type="spellStart"/>
      <w:r w:rsidRPr="00F705B0">
        <w:t>Hibiki</w:t>
      </w:r>
      <w:proofErr w:type="spellEnd"/>
    </w:p>
    <w:p w:rsidR="00F705B0" w:rsidRPr="00F705B0" w:rsidRDefault="00F705B0" w:rsidP="00F705B0">
      <w:proofErr w:type="spellStart"/>
      <w:r w:rsidRPr="00F705B0">
        <w:t>Hing</w:t>
      </w:r>
      <w:proofErr w:type="spellEnd"/>
      <w:r w:rsidRPr="00F705B0">
        <w:t xml:space="preserve"> Sing</w:t>
      </w:r>
    </w:p>
    <w:p w:rsidR="00F705B0" w:rsidRPr="00F705B0" w:rsidRDefault="00F705B0" w:rsidP="00F705B0">
      <w:r w:rsidRPr="00F705B0">
        <w:t>Homer Sushi and Japanese</w:t>
      </w:r>
    </w:p>
    <w:p w:rsidR="00F705B0" w:rsidRPr="00F705B0" w:rsidRDefault="00F705B0" w:rsidP="00F705B0">
      <w:r w:rsidRPr="00F705B0">
        <w:t xml:space="preserve">Hope </w:t>
      </w:r>
      <w:proofErr w:type="spellStart"/>
      <w:r w:rsidRPr="00F705B0">
        <w:t>Omurisu</w:t>
      </w:r>
      <w:proofErr w:type="spellEnd"/>
    </w:p>
    <w:p w:rsidR="00F705B0" w:rsidRPr="00F705B0" w:rsidRDefault="00F705B0" w:rsidP="00F705B0">
      <w:r w:rsidRPr="00F705B0">
        <w:t>Ichiban Edinburgh</w:t>
      </w:r>
    </w:p>
    <w:p w:rsidR="00F705B0" w:rsidRPr="00F705B0" w:rsidRDefault="00F705B0" w:rsidP="00F705B0">
      <w:proofErr w:type="spellStart"/>
      <w:r>
        <w:t>iMart</w:t>
      </w:r>
      <w:proofErr w:type="spellEnd"/>
      <w:r>
        <w:t xml:space="preserve"> Oriental West End </w:t>
      </w:r>
    </w:p>
    <w:p w:rsidR="00F705B0" w:rsidRPr="00F705B0" w:rsidRDefault="00F705B0" w:rsidP="00F705B0">
      <w:proofErr w:type="spellStart"/>
      <w:r w:rsidRPr="00F705B0">
        <w:t>J.W.'s</w:t>
      </w:r>
      <w:proofErr w:type="spellEnd"/>
      <w:r w:rsidRPr="00F705B0">
        <w:t xml:space="preserve"> Sushi</w:t>
      </w:r>
    </w:p>
    <w:p w:rsidR="00F705B0" w:rsidRPr="00F705B0" w:rsidRDefault="00F705B0" w:rsidP="00F705B0">
      <w:r w:rsidRPr="00F705B0">
        <w:t>Japan Street Food</w:t>
      </w:r>
    </w:p>
    <w:p w:rsidR="00F705B0" w:rsidRPr="00F705B0" w:rsidRDefault="00F705B0" w:rsidP="00F705B0">
      <w:proofErr w:type="spellStart"/>
      <w:r w:rsidRPr="00F705B0">
        <w:t>Kanpai</w:t>
      </w:r>
      <w:proofErr w:type="spellEnd"/>
      <w:r w:rsidRPr="00F705B0">
        <w:t xml:space="preserve"> Sushi</w:t>
      </w:r>
    </w:p>
    <w:p w:rsidR="00F705B0" w:rsidRPr="00F705B0" w:rsidRDefault="00F705B0" w:rsidP="00F705B0">
      <w:proofErr w:type="spellStart"/>
      <w:r w:rsidRPr="00F705B0">
        <w:t>Kawaneko</w:t>
      </w:r>
      <w:proofErr w:type="spellEnd"/>
      <w:r w:rsidRPr="00F705B0">
        <w:t xml:space="preserve"> Katsu and Café</w:t>
      </w:r>
    </w:p>
    <w:p w:rsidR="00F705B0" w:rsidRPr="00F705B0" w:rsidRDefault="00F705B0" w:rsidP="00F705B0">
      <w:r w:rsidRPr="00F705B0">
        <w:t xml:space="preserve">Kenji Sushi </w:t>
      </w:r>
    </w:p>
    <w:p w:rsidR="00F705B0" w:rsidRPr="00F705B0" w:rsidRDefault="00F705B0" w:rsidP="00F705B0">
      <w:proofErr w:type="spellStart"/>
      <w:r w:rsidRPr="00F705B0">
        <w:t>Kokki</w:t>
      </w:r>
      <w:proofErr w:type="spellEnd"/>
      <w:r w:rsidRPr="00F705B0">
        <w:t xml:space="preserve"> Contemporary Sushi</w:t>
      </w:r>
    </w:p>
    <w:p w:rsidR="00F705B0" w:rsidRPr="00F705B0" w:rsidRDefault="00F705B0" w:rsidP="00F705B0">
      <w:proofErr w:type="spellStart"/>
      <w:r w:rsidRPr="00F705B0">
        <w:t>Kokoro</w:t>
      </w:r>
      <w:proofErr w:type="spellEnd"/>
      <w:r w:rsidRPr="00F705B0">
        <w:t xml:space="preserve"> Glasgow</w:t>
      </w:r>
    </w:p>
    <w:p w:rsidR="00EF5B88" w:rsidRDefault="00F705B0" w:rsidP="00F705B0">
      <w:proofErr w:type="spellStart"/>
      <w:r w:rsidRPr="00F705B0">
        <w:t>Kokushi</w:t>
      </w:r>
      <w:proofErr w:type="spellEnd"/>
      <w:r w:rsidRPr="00F705B0">
        <w:t xml:space="preserve"> </w:t>
      </w:r>
    </w:p>
    <w:p w:rsidR="00F705B0" w:rsidRPr="00F705B0" w:rsidRDefault="00F705B0" w:rsidP="00F705B0">
      <w:r w:rsidRPr="00F705B0">
        <w:t>Koyama</w:t>
      </w:r>
    </w:p>
    <w:p w:rsidR="00F705B0" w:rsidRPr="00F705B0" w:rsidRDefault="00F705B0" w:rsidP="00F705B0">
      <w:proofErr w:type="spellStart"/>
      <w:r w:rsidRPr="00F705B0">
        <w:t>Lims</w:t>
      </w:r>
      <w:proofErr w:type="spellEnd"/>
    </w:p>
    <w:p w:rsidR="00F705B0" w:rsidRPr="00F705B0" w:rsidRDefault="00F705B0" w:rsidP="00F705B0">
      <w:r w:rsidRPr="00F705B0">
        <w:t>Lucky Yu Canteen</w:t>
      </w:r>
    </w:p>
    <w:p w:rsidR="00F705B0" w:rsidRPr="00F705B0" w:rsidRDefault="00F705B0" w:rsidP="00F705B0">
      <w:r w:rsidRPr="00F705B0">
        <w:t>Magic Kitchen - Asian Cuisine</w:t>
      </w:r>
    </w:p>
    <w:p w:rsidR="00F705B0" w:rsidRPr="00F705B0" w:rsidRDefault="00F705B0" w:rsidP="00F705B0">
      <w:r w:rsidRPr="00F705B0">
        <w:t>Magic Sushi Bar</w:t>
      </w:r>
    </w:p>
    <w:p w:rsidR="00F705B0" w:rsidRPr="00F705B0" w:rsidRDefault="00F705B0" w:rsidP="00F705B0">
      <w:r w:rsidRPr="00F705B0">
        <w:t>Maki and Ramen</w:t>
      </w:r>
    </w:p>
    <w:p w:rsidR="00F705B0" w:rsidRDefault="00F705B0" w:rsidP="00384539">
      <w:r>
        <w:t>Marine Scotland</w:t>
      </w:r>
    </w:p>
    <w:p w:rsidR="00F705B0" w:rsidRPr="00F705B0" w:rsidRDefault="00F705B0" w:rsidP="00F705B0">
      <w:r w:rsidRPr="00F705B0">
        <w:t>Masaki Japanese Eatery (The Sushi Box)</w:t>
      </w:r>
    </w:p>
    <w:p w:rsidR="00F705B0" w:rsidRPr="00F705B0" w:rsidRDefault="00F705B0" w:rsidP="00F705B0">
      <w:r w:rsidRPr="00F705B0">
        <w:t>Matthews Food Ltd</w:t>
      </w:r>
    </w:p>
    <w:p w:rsidR="00F705B0" w:rsidRPr="00F705B0" w:rsidRDefault="00EF5B88" w:rsidP="00F705B0">
      <w:proofErr w:type="spellStart"/>
      <w:r>
        <w:t>Maycheelin</w:t>
      </w:r>
      <w:proofErr w:type="spellEnd"/>
      <w:r>
        <w:t xml:space="preserve"> Asian Chinese S</w:t>
      </w:r>
      <w:r w:rsidR="00F705B0" w:rsidRPr="00F705B0">
        <w:t>upermarket</w:t>
      </w:r>
    </w:p>
    <w:p w:rsidR="00F705B0" w:rsidRPr="00F705B0" w:rsidRDefault="00F705B0" w:rsidP="00F705B0">
      <w:proofErr w:type="spellStart"/>
      <w:r w:rsidRPr="00F705B0">
        <w:t>Mikaku</w:t>
      </w:r>
      <w:proofErr w:type="spellEnd"/>
    </w:p>
    <w:p w:rsidR="00F705B0" w:rsidRPr="00F705B0" w:rsidRDefault="00F705B0" w:rsidP="00F705B0">
      <w:r w:rsidRPr="00F705B0">
        <w:t>Minato Sushi</w:t>
      </w:r>
    </w:p>
    <w:p w:rsidR="00F705B0" w:rsidRPr="00F705B0" w:rsidRDefault="00F705B0" w:rsidP="00F705B0">
      <w:r w:rsidRPr="00F705B0">
        <w:t xml:space="preserve">Mr </w:t>
      </w:r>
      <w:proofErr w:type="spellStart"/>
      <w:r w:rsidRPr="00F705B0">
        <w:t>Basrai's</w:t>
      </w:r>
      <w:proofErr w:type="spellEnd"/>
      <w:r w:rsidRPr="00F705B0">
        <w:t xml:space="preserve"> World Cuisine</w:t>
      </w:r>
    </w:p>
    <w:p w:rsidR="00F705B0" w:rsidRPr="00F705B0" w:rsidRDefault="00F705B0" w:rsidP="00F705B0">
      <w:proofErr w:type="spellStart"/>
      <w:r w:rsidRPr="00F705B0">
        <w:t>Nanakusa</w:t>
      </w:r>
      <w:proofErr w:type="spellEnd"/>
    </w:p>
    <w:p w:rsidR="00F705B0" w:rsidRPr="00F705B0" w:rsidRDefault="00F705B0" w:rsidP="00F705B0">
      <w:r w:rsidRPr="00F705B0">
        <w:t>Nanyang Mini Market Asian Grocery</w:t>
      </w:r>
    </w:p>
    <w:p w:rsidR="00F705B0" w:rsidRDefault="00F705B0" w:rsidP="00384539">
      <w:r>
        <w:t xml:space="preserve">National Farmers Union Scotland </w:t>
      </w:r>
    </w:p>
    <w:p w:rsidR="00F705B0" w:rsidRPr="00F705B0" w:rsidRDefault="00F705B0" w:rsidP="00F705B0">
      <w:r w:rsidRPr="00F705B0">
        <w:t>Ninja Sushi</w:t>
      </w:r>
    </w:p>
    <w:p w:rsidR="00F705B0" w:rsidRPr="00F705B0" w:rsidRDefault="00F705B0" w:rsidP="00F705B0">
      <w:r w:rsidRPr="00F705B0">
        <w:t>Nippon Kitchen</w:t>
      </w:r>
    </w:p>
    <w:p w:rsidR="00F705B0" w:rsidRPr="00F705B0" w:rsidRDefault="00F705B0" w:rsidP="00F705B0">
      <w:proofErr w:type="spellStart"/>
      <w:r w:rsidRPr="00F705B0">
        <w:t>Nuku</w:t>
      </w:r>
      <w:proofErr w:type="spellEnd"/>
      <w:r w:rsidRPr="00F705B0">
        <w:t xml:space="preserve"> </w:t>
      </w:r>
      <w:proofErr w:type="spellStart"/>
      <w:r w:rsidRPr="00F705B0">
        <w:t>Nuku</w:t>
      </w:r>
      <w:proofErr w:type="spellEnd"/>
    </w:p>
    <w:p w:rsidR="00F705B0" w:rsidRPr="00F705B0" w:rsidRDefault="00F705B0" w:rsidP="00F705B0">
      <w:proofErr w:type="spellStart"/>
      <w:r w:rsidRPr="00F705B0">
        <w:t>Oaka</w:t>
      </w:r>
      <w:proofErr w:type="spellEnd"/>
      <w:r w:rsidRPr="00F705B0">
        <w:t xml:space="preserve"> </w:t>
      </w:r>
      <w:proofErr w:type="spellStart"/>
      <w:r w:rsidRPr="00F705B0">
        <w:t>Supercity</w:t>
      </w:r>
      <w:proofErr w:type="spellEnd"/>
      <w:r w:rsidRPr="00F705B0">
        <w:t xml:space="preserve"> </w:t>
      </w:r>
    </w:p>
    <w:p w:rsidR="00F705B0" w:rsidRDefault="00F705B0" w:rsidP="00384539">
      <w:r>
        <w:t xml:space="preserve">Office of Nuclear Regulation </w:t>
      </w:r>
    </w:p>
    <w:p w:rsidR="00F705B0" w:rsidRPr="00F705B0" w:rsidRDefault="00F705B0" w:rsidP="00F705B0">
      <w:proofErr w:type="spellStart"/>
      <w:r w:rsidRPr="00F705B0">
        <w:t>Oiishi</w:t>
      </w:r>
      <w:proofErr w:type="spellEnd"/>
      <w:r w:rsidRPr="00F705B0">
        <w:t xml:space="preserve"> Japanese Restaurant and Takeaway</w:t>
      </w:r>
    </w:p>
    <w:p w:rsidR="00F705B0" w:rsidRPr="00F705B0" w:rsidRDefault="00F705B0" w:rsidP="00F705B0">
      <w:proofErr w:type="spellStart"/>
      <w:r w:rsidRPr="00F705B0">
        <w:t>Okome</w:t>
      </w:r>
      <w:proofErr w:type="spellEnd"/>
      <w:r w:rsidRPr="00F705B0">
        <w:t xml:space="preserve"> Byres Road</w:t>
      </w:r>
    </w:p>
    <w:p w:rsidR="00F705B0" w:rsidRPr="00F705B0" w:rsidRDefault="00F705B0" w:rsidP="00F705B0">
      <w:r w:rsidRPr="00F705B0">
        <w:t>Oriental Foods</w:t>
      </w:r>
    </w:p>
    <w:p w:rsidR="00F705B0" w:rsidRPr="00F705B0" w:rsidRDefault="00F705B0" w:rsidP="00F705B0">
      <w:proofErr w:type="spellStart"/>
      <w:r w:rsidRPr="00F705B0">
        <w:t>Oryza</w:t>
      </w:r>
      <w:proofErr w:type="spellEnd"/>
      <w:r w:rsidRPr="00F705B0">
        <w:t xml:space="preserve"> Hotpot</w:t>
      </w:r>
    </w:p>
    <w:p w:rsidR="00F705B0" w:rsidRPr="00F705B0" w:rsidRDefault="00F705B0" w:rsidP="00F705B0">
      <w:proofErr w:type="spellStart"/>
      <w:r w:rsidRPr="00F705B0">
        <w:t>Oryza</w:t>
      </w:r>
      <w:proofErr w:type="spellEnd"/>
      <w:r w:rsidRPr="00F705B0">
        <w:t xml:space="preserve"> Sushi</w:t>
      </w:r>
    </w:p>
    <w:p w:rsidR="00F705B0" w:rsidRPr="00F705B0" w:rsidRDefault="00F705B0" w:rsidP="00F705B0">
      <w:proofErr w:type="spellStart"/>
      <w:r w:rsidRPr="00F705B0">
        <w:t>Oshibori</w:t>
      </w:r>
      <w:proofErr w:type="spellEnd"/>
      <w:r w:rsidRPr="00F705B0">
        <w:t xml:space="preserve"> Authentic Japanese Restaurant</w:t>
      </w:r>
    </w:p>
    <w:p w:rsidR="00F705B0" w:rsidRPr="00F705B0" w:rsidRDefault="00F705B0" w:rsidP="00F705B0">
      <w:r w:rsidRPr="00F705B0">
        <w:t>Panko</w:t>
      </w:r>
    </w:p>
    <w:p w:rsidR="00F705B0" w:rsidRPr="00F705B0" w:rsidRDefault="00F705B0" w:rsidP="00F705B0">
      <w:proofErr w:type="spellStart"/>
      <w:r w:rsidRPr="00F705B0">
        <w:t>PCY</w:t>
      </w:r>
      <w:proofErr w:type="spellEnd"/>
      <w:r w:rsidRPr="00F705B0">
        <w:t xml:space="preserve"> Oriental</w:t>
      </w:r>
    </w:p>
    <w:p w:rsidR="00F705B0" w:rsidRPr="00F705B0" w:rsidRDefault="00F705B0" w:rsidP="00F705B0">
      <w:r w:rsidRPr="00F705B0">
        <w:t>Pickled Ginger</w:t>
      </w:r>
    </w:p>
    <w:p w:rsidR="00F705B0" w:rsidRDefault="00F705B0" w:rsidP="00384539">
      <w:r>
        <w:t>Public Analysts (Aberdeen, Dundee, Edinburgh and Glasgow)</w:t>
      </w:r>
    </w:p>
    <w:p w:rsidR="00F705B0" w:rsidRDefault="00F705B0" w:rsidP="00384539">
      <w:r>
        <w:t>Radiation Protection Adviser Service</w:t>
      </w:r>
    </w:p>
    <w:p w:rsidR="00F705B0" w:rsidRPr="00F705B0" w:rsidRDefault="00F705B0" w:rsidP="00F705B0">
      <w:r w:rsidRPr="00F705B0">
        <w:t xml:space="preserve">Ramen </w:t>
      </w:r>
      <w:proofErr w:type="spellStart"/>
      <w:r w:rsidRPr="00F705B0">
        <w:t>Dayo</w:t>
      </w:r>
      <w:proofErr w:type="spellEnd"/>
    </w:p>
    <w:p w:rsidR="00F705B0" w:rsidRPr="00F705B0" w:rsidRDefault="00F705B0" w:rsidP="00F705B0">
      <w:r w:rsidRPr="00F705B0">
        <w:t>Real Foods</w:t>
      </w:r>
    </w:p>
    <w:p w:rsidR="00F705B0" w:rsidRPr="00F705B0" w:rsidRDefault="00F705B0" w:rsidP="00F705B0">
      <w:r w:rsidRPr="00F705B0">
        <w:t>Rice &amp; Spice</w:t>
      </w:r>
    </w:p>
    <w:p w:rsidR="00F705B0" w:rsidRPr="00F705B0" w:rsidRDefault="00F705B0" w:rsidP="00F705B0">
      <w:r w:rsidRPr="00F705B0">
        <w:lastRenderedPageBreak/>
        <w:t>Saffron Oriental Food Shop</w:t>
      </w:r>
    </w:p>
    <w:p w:rsidR="00F705B0" w:rsidRPr="00F705B0" w:rsidRDefault="00F705B0" w:rsidP="00F705B0">
      <w:proofErr w:type="spellStart"/>
      <w:r w:rsidRPr="00F705B0">
        <w:t>Sanpo</w:t>
      </w:r>
      <w:proofErr w:type="spellEnd"/>
      <w:r w:rsidRPr="00F705B0">
        <w:t xml:space="preserve"> Yoshi</w:t>
      </w:r>
    </w:p>
    <w:p w:rsidR="00F705B0" w:rsidRPr="00F705B0" w:rsidRDefault="00F705B0" w:rsidP="00F705B0">
      <w:r w:rsidRPr="00F705B0">
        <w:t xml:space="preserve">Sapporo </w:t>
      </w:r>
      <w:proofErr w:type="spellStart"/>
      <w:r w:rsidRPr="00F705B0">
        <w:t>Teppanyaki</w:t>
      </w:r>
      <w:proofErr w:type="spellEnd"/>
    </w:p>
    <w:p w:rsidR="00F705B0" w:rsidRDefault="00F705B0" w:rsidP="00FA5C5A">
      <w:r w:rsidRPr="00384539">
        <w:t>Scotland Food &amp; Drink</w:t>
      </w:r>
    </w:p>
    <w:p w:rsidR="00F705B0" w:rsidRDefault="00F705B0" w:rsidP="00384539">
      <w:r>
        <w:t>Scottish Envi</w:t>
      </w:r>
      <w:r w:rsidR="00EF5B88">
        <w:t>ronment Protection Agency</w:t>
      </w:r>
    </w:p>
    <w:p w:rsidR="00F705B0" w:rsidRDefault="00F705B0" w:rsidP="00384539">
      <w:r>
        <w:t xml:space="preserve">Scottish Fishermen's Federation </w:t>
      </w:r>
    </w:p>
    <w:p w:rsidR="00F705B0" w:rsidRDefault="00F705B0" w:rsidP="00384539">
      <w:r>
        <w:t>Scottis</w:t>
      </w:r>
      <w:r w:rsidR="00EF5B88">
        <w:t xml:space="preserve">h Food &amp; Drink Federation </w:t>
      </w:r>
    </w:p>
    <w:p w:rsidR="00F705B0" w:rsidRDefault="00F705B0" w:rsidP="00FA5C5A">
      <w:r w:rsidRPr="00384539">
        <w:t>Scottis</w:t>
      </w:r>
      <w:r w:rsidR="00EF5B88">
        <w:t>h Food &amp; Trade Association</w:t>
      </w:r>
    </w:p>
    <w:p w:rsidR="00F705B0" w:rsidRDefault="00F705B0" w:rsidP="00384539">
      <w:r>
        <w:t>Scottish Grocers Federation</w:t>
      </w:r>
    </w:p>
    <w:p w:rsidR="00F705B0" w:rsidRDefault="007A36EB" w:rsidP="00384539">
      <w:r>
        <w:t>Scottish Retail Consortium</w:t>
      </w:r>
    </w:p>
    <w:p w:rsidR="00F705B0" w:rsidRDefault="00F705B0" w:rsidP="00384539">
      <w:r>
        <w:t>Scottish Seafood Association</w:t>
      </w:r>
    </w:p>
    <w:p w:rsidR="00F705B0" w:rsidRDefault="00F705B0" w:rsidP="00384539">
      <w:r>
        <w:t>Scottish Wholesale Association</w:t>
      </w:r>
    </w:p>
    <w:p w:rsidR="00F705B0" w:rsidRDefault="00F705B0" w:rsidP="00384539">
      <w:proofErr w:type="spellStart"/>
      <w:r>
        <w:t>Seafish</w:t>
      </w:r>
      <w:proofErr w:type="spellEnd"/>
      <w:r>
        <w:t xml:space="preserve"> </w:t>
      </w:r>
    </w:p>
    <w:p w:rsidR="00F705B0" w:rsidRDefault="00F705B0" w:rsidP="00384539">
      <w:r>
        <w:t>Seafood Scotland</w:t>
      </w:r>
    </w:p>
    <w:p w:rsidR="00F705B0" w:rsidRPr="00F705B0" w:rsidRDefault="00F705B0" w:rsidP="00F705B0">
      <w:proofErr w:type="spellStart"/>
      <w:r w:rsidRPr="00F705B0">
        <w:t>SeeWoo</w:t>
      </w:r>
      <w:proofErr w:type="spellEnd"/>
      <w:r w:rsidRPr="00F705B0">
        <w:t xml:space="preserve"> Glasgow</w:t>
      </w:r>
    </w:p>
    <w:p w:rsidR="00F705B0" w:rsidRPr="00F705B0" w:rsidRDefault="00F705B0" w:rsidP="00F705B0">
      <w:proofErr w:type="spellStart"/>
      <w:r w:rsidRPr="00F705B0">
        <w:t>Shinsen</w:t>
      </w:r>
      <w:proofErr w:type="spellEnd"/>
      <w:r w:rsidRPr="00F705B0">
        <w:t xml:space="preserve"> Sushi</w:t>
      </w:r>
    </w:p>
    <w:p w:rsidR="00F705B0" w:rsidRPr="00F705B0" w:rsidRDefault="00F705B0" w:rsidP="00F705B0">
      <w:r w:rsidRPr="00F705B0">
        <w:t>Slurp at the Kirk</w:t>
      </w:r>
    </w:p>
    <w:p w:rsidR="00F705B0" w:rsidRPr="00F705B0" w:rsidRDefault="00F705B0" w:rsidP="00F705B0">
      <w:proofErr w:type="spellStart"/>
      <w:r w:rsidRPr="00F705B0">
        <w:t>Sooshe</w:t>
      </w:r>
      <w:proofErr w:type="spellEnd"/>
    </w:p>
    <w:p w:rsidR="00F705B0" w:rsidRPr="00F705B0" w:rsidRDefault="00F705B0" w:rsidP="00F705B0">
      <w:r w:rsidRPr="00F705B0">
        <w:t>Soul Sushi</w:t>
      </w:r>
    </w:p>
    <w:p w:rsidR="00F705B0" w:rsidRPr="00F705B0" w:rsidRDefault="00F705B0" w:rsidP="00F705B0">
      <w:r w:rsidRPr="00F705B0">
        <w:t>Spice of Asia</w:t>
      </w:r>
    </w:p>
    <w:p w:rsidR="00F705B0" w:rsidRPr="00F705B0" w:rsidRDefault="00F705B0" w:rsidP="00F705B0">
      <w:r w:rsidRPr="00F705B0">
        <w:t>Starlight Chinses Supermarket</w:t>
      </w:r>
    </w:p>
    <w:p w:rsidR="00F705B0" w:rsidRPr="00F705B0" w:rsidRDefault="00F705B0" w:rsidP="00F705B0">
      <w:r w:rsidRPr="00F705B0">
        <w:t>Sumo</w:t>
      </w:r>
    </w:p>
    <w:p w:rsidR="00F705B0" w:rsidRPr="00F705B0" w:rsidRDefault="00F705B0" w:rsidP="00F705B0">
      <w:r w:rsidRPr="00F705B0">
        <w:t xml:space="preserve">Sun </w:t>
      </w:r>
      <w:proofErr w:type="spellStart"/>
      <w:r w:rsidRPr="00F705B0">
        <w:t>Wah</w:t>
      </w:r>
      <w:proofErr w:type="spellEnd"/>
      <w:r w:rsidRPr="00F705B0">
        <w:t xml:space="preserve"> Mini Mart</w:t>
      </w:r>
    </w:p>
    <w:p w:rsidR="00F705B0" w:rsidRPr="00F705B0" w:rsidRDefault="00F705B0" w:rsidP="00F705B0">
      <w:r>
        <w:t>Superior Oriental</w:t>
      </w:r>
    </w:p>
    <w:p w:rsidR="00F705B0" w:rsidRPr="00F705B0" w:rsidRDefault="00F705B0" w:rsidP="00F705B0">
      <w:r w:rsidRPr="00F705B0">
        <w:t>Sushi Daily Asda Livingston</w:t>
      </w:r>
    </w:p>
    <w:p w:rsidR="00F705B0" w:rsidRPr="00F705B0" w:rsidRDefault="00F705B0" w:rsidP="00F705B0">
      <w:r w:rsidRPr="00F705B0">
        <w:t>Sushi Inverness</w:t>
      </w:r>
    </w:p>
    <w:p w:rsidR="00F705B0" w:rsidRPr="00F705B0" w:rsidRDefault="00F705B0" w:rsidP="00F705B0">
      <w:r w:rsidRPr="00F705B0">
        <w:t xml:space="preserve">Sushi </w:t>
      </w:r>
      <w:proofErr w:type="spellStart"/>
      <w:r w:rsidRPr="00F705B0">
        <w:t>Negi</w:t>
      </w:r>
      <w:proofErr w:type="spellEnd"/>
      <w:r w:rsidRPr="00F705B0">
        <w:t xml:space="preserve"> and Noodle Bar</w:t>
      </w:r>
    </w:p>
    <w:p w:rsidR="00F705B0" w:rsidRPr="00F705B0" w:rsidRDefault="00F705B0" w:rsidP="00F705B0">
      <w:r w:rsidRPr="00F705B0">
        <w:t>Sushi Stop</w:t>
      </w:r>
    </w:p>
    <w:p w:rsidR="00F705B0" w:rsidRPr="00F705B0" w:rsidRDefault="00F705B0" w:rsidP="00F705B0">
      <w:r w:rsidRPr="00F705B0">
        <w:t xml:space="preserve">Sushi </w:t>
      </w:r>
      <w:proofErr w:type="spellStart"/>
      <w:r w:rsidRPr="00F705B0">
        <w:t>Ya</w:t>
      </w:r>
      <w:proofErr w:type="spellEnd"/>
      <w:r w:rsidRPr="00F705B0">
        <w:t xml:space="preserve"> Glasgow</w:t>
      </w:r>
    </w:p>
    <w:p w:rsidR="00F705B0" w:rsidRPr="00F705B0" w:rsidRDefault="00F705B0" w:rsidP="00F705B0">
      <w:proofErr w:type="spellStart"/>
      <w:r w:rsidRPr="00F705B0">
        <w:t>Susushi</w:t>
      </w:r>
      <w:proofErr w:type="spellEnd"/>
    </w:p>
    <w:p w:rsidR="00F705B0" w:rsidRPr="00F705B0" w:rsidRDefault="00F705B0" w:rsidP="00F705B0">
      <w:proofErr w:type="spellStart"/>
      <w:r w:rsidRPr="00F705B0">
        <w:t>Temaki</w:t>
      </w:r>
      <w:proofErr w:type="spellEnd"/>
    </w:p>
    <w:p w:rsidR="00F705B0" w:rsidRPr="00F705B0" w:rsidRDefault="00F705B0" w:rsidP="00F705B0">
      <w:r w:rsidRPr="00F705B0">
        <w:t>Thai @Haymarket</w:t>
      </w:r>
    </w:p>
    <w:p w:rsidR="00F705B0" w:rsidRPr="00F705B0" w:rsidRDefault="00F705B0" w:rsidP="00F705B0">
      <w:r w:rsidRPr="00F705B0">
        <w:t>Thai supermarket</w:t>
      </w:r>
    </w:p>
    <w:p w:rsidR="00F705B0" w:rsidRDefault="00F705B0" w:rsidP="00384539">
      <w:r>
        <w:t>The Federation of Scottish Chefs</w:t>
      </w:r>
    </w:p>
    <w:p w:rsidR="00F705B0" w:rsidRDefault="00F705B0" w:rsidP="00FA5C5A">
      <w:r w:rsidRPr="00384539">
        <w:t>The Food and Drink Federation Scotland</w:t>
      </w:r>
    </w:p>
    <w:p w:rsidR="00F705B0" w:rsidRPr="00F705B0" w:rsidRDefault="00F705B0" w:rsidP="00F705B0">
      <w:r w:rsidRPr="00F705B0">
        <w:t>The Honest Shop</w:t>
      </w:r>
    </w:p>
    <w:p w:rsidR="00F705B0" w:rsidRPr="00F705B0" w:rsidRDefault="00F705B0" w:rsidP="00F705B0">
      <w:r w:rsidRPr="00F705B0">
        <w:t>The Stack Restaurant and Bar</w:t>
      </w:r>
    </w:p>
    <w:p w:rsidR="00F705B0" w:rsidRPr="00F705B0" w:rsidRDefault="00F705B0" w:rsidP="00F705B0">
      <w:bookmarkStart w:id="0" w:name="_GoBack"/>
      <w:bookmarkEnd w:id="0"/>
      <w:proofErr w:type="spellStart"/>
      <w:r w:rsidRPr="00F705B0">
        <w:t>Umai</w:t>
      </w:r>
      <w:proofErr w:type="spellEnd"/>
      <w:r w:rsidRPr="00F705B0">
        <w:t xml:space="preserve"> Sushi and Ramen Kitchen</w:t>
      </w:r>
    </w:p>
    <w:p w:rsidR="00F705B0" w:rsidRPr="00F705B0" w:rsidRDefault="00F705B0" w:rsidP="00F705B0">
      <w:proofErr w:type="spellStart"/>
      <w:r w:rsidRPr="00F705B0">
        <w:t>Umi</w:t>
      </w:r>
      <w:proofErr w:type="spellEnd"/>
      <w:r w:rsidRPr="00F705B0">
        <w:t xml:space="preserve"> Japanese Cuisine</w:t>
      </w:r>
    </w:p>
    <w:p w:rsidR="00F705B0" w:rsidRPr="00F705B0" w:rsidRDefault="00F705B0" w:rsidP="00F705B0">
      <w:r w:rsidRPr="00F705B0">
        <w:t>Victory Global Food Store</w:t>
      </w:r>
    </w:p>
    <w:p w:rsidR="00F705B0" w:rsidRPr="00F705B0" w:rsidRDefault="00F705B0" w:rsidP="00F705B0">
      <w:r w:rsidRPr="00F705B0">
        <w:t xml:space="preserve">White Sushi </w:t>
      </w:r>
    </w:p>
    <w:p w:rsidR="00F705B0" w:rsidRPr="00F705B0" w:rsidRDefault="00F705B0" w:rsidP="00F705B0">
      <w:r w:rsidRPr="00F705B0">
        <w:t>Wok- In</w:t>
      </w:r>
    </w:p>
    <w:p w:rsidR="00F705B0" w:rsidRPr="00F705B0" w:rsidRDefault="00F705B0" w:rsidP="00F705B0">
      <w:r w:rsidRPr="00F705B0">
        <w:t>Yamato</w:t>
      </w:r>
    </w:p>
    <w:p w:rsidR="00F705B0" w:rsidRPr="00F705B0" w:rsidRDefault="00F705B0" w:rsidP="00F705B0">
      <w:proofErr w:type="spellStart"/>
      <w:r w:rsidRPr="00F705B0">
        <w:t>Yatai</w:t>
      </w:r>
      <w:proofErr w:type="spellEnd"/>
      <w:r w:rsidRPr="00F705B0">
        <w:t xml:space="preserve"> Japanese Restaurant</w:t>
      </w:r>
    </w:p>
    <w:p w:rsidR="00F705B0" w:rsidRPr="00F705B0" w:rsidRDefault="00F705B0" w:rsidP="00F705B0">
      <w:r w:rsidRPr="00F705B0">
        <w:t xml:space="preserve">Yes Sushi </w:t>
      </w:r>
    </w:p>
    <w:p w:rsidR="00F705B0" w:rsidRPr="00F705B0" w:rsidRDefault="00F705B0" w:rsidP="00F705B0">
      <w:proofErr w:type="spellStart"/>
      <w:r w:rsidRPr="00F705B0">
        <w:t>Yippon</w:t>
      </w:r>
      <w:proofErr w:type="spellEnd"/>
    </w:p>
    <w:p w:rsidR="00F705B0" w:rsidRPr="00F705B0" w:rsidRDefault="00F705B0" w:rsidP="00F705B0">
      <w:proofErr w:type="spellStart"/>
      <w:r w:rsidRPr="00F705B0">
        <w:t>Yokoso</w:t>
      </w:r>
      <w:proofErr w:type="spellEnd"/>
    </w:p>
    <w:p w:rsidR="00F705B0" w:rsidRPr="00F705B0" w:rsidRDefault="00F705B0" w:rsidP="00F705B0">
      <w:proofErr w:type="spellStart"/>
      <w:r w:rsidRPr="00F705B0">
        <w:t>Yorokobi</w:t>
      </w:r>
      <w:proofErr w:type="spellEnd"/>
      <w:r w:rsidRPr="00F705B0">
        <w:t xml:space="preserve"> by CJ</w:t>
      </w:r>
    </w:p>
    <w:p w:rsidR="00F705B0" w:rsidRPr="00F705B0" w:rsidRDefault="00F705B0" w:rsidP="00F705B0">
      <w:r w:rsidRPr="00F705B0">
        <w:t>Yoshi</w:t>
      </w:r>
    </w:p>
    <w:sectPr w:rsidR="00F705B0" w:rsidRPr="00F705B0" w:rsidSect="00B561C0">
      <w:head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D7" w:rsidRDefault="000878D7" w:rsidP="000878D7">
      <w:r>
        <w:separator/>
      </w:r>
    </w:p>
  </w:endnote>
  <w:endnote w:type="continuationSeparator" w:id="0">
    <w:p w:rsidR="000878D7" w:rsidRDefault="000878D7" w:rsidP="0008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D7" w:rsidRDefault="000878D7" w:rsidP="000878D7">
      <w:r>
        <w:separator/>
      </w:r>
    </w:p>
  </w:footnote>
  <w:footnote w:type="continuationSeparator" w:id="0">
    <w:p w:rsidR="000878D7" w:rsidRDefault="000878D7" w:rsidP="0008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8D7" w:rsidRPr="000878D7" w:rsidRDefault="000878D7" w:rsidP="000878D7">
    <w:pPr>
      <w:pStyle w:val="Header"/>
      <w:jc w:val="right"/>
      <w:rPr>
        <w:b/>
        <w:color w:val="A6A6A6" w:themeColor="background1" w:themeShade="A6"/>
      </w:rPr>
    </w:pPr>
    <w:r w:rsidRPr="000878D7">
      <w:rPr>
        <w:b/>
        <w:color w:val="A6A6A6" w:themeColor="background1" w:themeShade="A6"/>
      </w:rPr>
      <w:t>Annex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5A"/>
    <w:rsid w:val="00027C27"/>
    <w:rsid w:val="000878D7"/>
    <w:rsid w:val="000C0CF4"/>
    <w:rsid w:val="00124AFC"/>
    <w:rsid w:val="00207F7C"/>
    <w:rsid w:val="00281579"/>
    <w:rsid w:val="00306C61"/>
    <w:rsid w:val="0037582B"/>
    <w:rsid w:val="00384539"/>
    <w:rsid w:val="007A36EB"/>
    <w:rsid w:val="00857548"/>
    <w:rsid w:val="009B7615"/>
    <w:rsid w:val="00B51BDC"/>
    <w:rsid w:val="00B561C0"/>
    <w:rsid w:val="00B773CE"/>
    <w:rsid w:val="00BD341B"/>
    <w:rsid w:val="00C05D7B"/>
    <w:rsid w:val="00C91823"/>
    <w:rsid w:val="00D0002A"/>
    <w:rsid w:val="00D008AB"/>
    <w:rsid w:val="00DE708D"/>
    <w:rsid w:val="00ED539E"/>
    <w:rsid w:val="00EF5B88"/>
    <w:rsid w:val="00F705B0"/>
    <w:rsid w:val="00FA4BC1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F047"/>
  <w15:chartTrackingRefBased/>
  <w15:docId w15:val="{DEF0F52E-08B1-478C-8B23-872203FF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FA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5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standards.gov.sco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R (Raymond)</dc:creator>
  <cp:keywords/>
  <dc:description/>
  <cp:lastModifiedBy>Wood J (Jasmine)</cp:lastModifiedBy>
  <cp:revision>5</cp:revision>
  <dcterms:created xsi:type="dcterms:W3CDTF">2021-11-24T12:05:00Z</dcterms:created>
  <dcterms:modified xsi:type="dcterms:W3CDTF">2021-12-03T10:05:00Z</dcterms:modified>
</cp:coreProperties>
</file>