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332238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6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53019A">
      <w:pPr>
        <w:ind w:left="-1288"/>
        <w:jc w:val="center"/>
      </w:pPr>
      <w:r w:rsidRPr="00FA5C5A">
        <w:rPr>
          <w:b/>
          <w:bCs/>
          <w:sz w:val="28"/>
          <w:lang w:eastAsia="en-GB"/>
        </w:rPr>
        <w:t xml:space="preserve">Introduction of </w:t>
      </w:r>
      <w:r w:rsidR="0053019A" w:rsidRPr="0053019A">
        <w:rPr>
          <w:b/>
          <w:bCs/>
          <w:sz w:val="28"/>
          <w:lang w:eastAsia="en-GB"/>
        </w:rPr>
        <w:t>FSS opinion and consultation on applications for authorisation of nine Genetically Modified Organisms</w:t>
      </w:r>
    </w:p>
    <w:p w:rsidR="0053019A" w:rsidRDefault="0053019A" w:rsidP="00FA5C5A"/>
    <w:p w:rsidR="00FA5C5A" w:rsidRDefault="00FA5C5A" w:rsidP="00FA5C5A">
      <w:r>
        <w:t>A</w:t>
      </w:r>
      <w:r w:rsidR="0053019A">
        <w:t>nnex C</w:t>
      </w:r>
      <w:r>
        <w:t>: List of Interested Parties</w:t>
      </w:r>
    </w:p>
    <w:p w:rsidR="0053019A" w:rsidRDefault="0053019A" w:rsidP="00FA5C5A"/>
    <w:p w:rsidR="0053019A" w:rsidRDefault="0053019A" w:rsidP="0053019A">
      <w:proofErr w:type="spellStart"/>
      <w:r>
        <w:t>ABP</w:t>
      </w:r>
      <w:proofErr w:type="spellEnd"/>
      <w:r>
        <w:t xml:space="preserve"> PERTH</w:t>
      </w:r>
    </w:p>
    <w:p w:rsidR="008F3255" w:rsidRDefault="008F3255" w:rsidP="0053019A">
      <w:proofErr w:type="spellStart"/>
      <w:r>
        <w:t>Acoura</w:t>
      </w:r>
      <w:proofErr w:type="spellEnd"/>
    </w:p>
    <w:p w:rsidR="008F3255" w:rsidRDefault="008F3255" w:rsidP="0053019A">
      <w:r>
        <w:t>ADAS</w:t>
      </w:r>
    </w:p>
    <w:p w:rsidR="0053019A" w:rsidRDefault="0053019A" w:rsidP="0053019A">
      <w:r>
        <w:t>AG Industries</w:t>
      </w:r>
    </w:p>
    <w:p w:rsidR="0053019A" w:rsidRDefault="0053019A" w:rsidP="0053019A">
      <w:r>
        <w:t>Agricultural Industries Confederation (AIC)</w:t>
      </w:r>
    </w:p>
    <w:p w:rsidR="00332238" w:rsidRDefault="00332238" w:rsidP="0053019A">
      <w:r>
        <w:t>AIC Scotland</w:t>
      </w:r>
    </w:p>
    <w:p w:rsidR="0053019A" w:rsidRDefault="0053019A" w:rsidP="0053019A">
      <w:r>
        <w:t xml:space="preserve">Agriculture and </w:t>
      </w:r>
      <w:r w:rsidR="00332238">
        <w:t>Horticulture Development Board (</w:t>
      </w:r>
      <w:proofErr w:type="spellStart"/>
      <w:r>
        <w:t>AHDB</w:t>
      </w:r>
      <w:proofErr w:type="spellEnd"/>
      <w:r w:rsidR="00332238">
        <w:t>)</w:t>
      </w:r>
    </w:p>
    <w:p w:rsidR="0053019A" w:rsidRDefault="0053019A" w:rsidP="0053019A">
      <w:r>
        <w:t>Aldi</w:t>
      </w:r>
    </w:p>
    <w:p w:rsidR="008F3255" w:rsidRDefault="008F3255" w:rsidP="0053019A">
      <w:r>
        <w:t>Animal and Plant Health Agency</w:t>
      </w:r>
    </w:p>
    <w:p w:rsidR="008F3255" w:rsidRDefault="008F3255" w:rsidP="0053019A">
      <w:proofErr w:type="spellStart"/>
      <w:r>
        <w:t>Biomar</w:t>
      </w:r>
      <w:proofErr w:type="spellEnd"/>
    </w:p>
    <w:p w:rsidR="0053019A" w:rsidRDefault="0053019A" w:rsidP="0053019A">
      <w:r>
        <w:t>British Crop Protection Council</w:t>
      </w:r>
    </w:p>
    <w:p w:rsidR="0053019A" w:rsidRDefault="0053019A" w:rsidP="0053019A">
      <w:r>
        <w:t>British Egg Trade Body/Association/Industry  Council</w:t>
      </w:r>
    </w:p>
    <w:p w:rsidR="0053019A" w:rsidRDefault="0053019A" w:rsidP="0053019A">
      <w:r>
        <w:t>British Society of Plant Breeders</w:t>
      </w:r>
    </w:p>
    <w:p w:rsidR="0053019A" w:rsidRDefault="0053019A" w:rsidP="0053019A">
      <w:r>
        <w:t>British Soft Drink Association (</w:t>
      </w:r>
      <w:proofErr w:type="spellStart"/>
      <w:r>
        <w:t>BSDA</w:t>
      </w:r>
      <w:proofErr w:type="spellEnd"/>
      <w:r>
        <w:t>)</w:t>
      </w:r>
    </w:p>
    <w:p w:rsidR="0053019A" w:rsidRDefault="0053019A" w:rsidP="0053019A">
      <w:proofErr w:type="spellStart"/>
      <w:r>
        <w:t>Cefetra</w:t>
      </w:r>
      <w:proofErr w:type="spellEnd"/>
    </w:p>
    <w:p w:rsidR="0053019A" w:rsidRDefault="0053019A" w:rsidP="0053019A">
      <w:r>
        <w:t>Chilled Food Association</w:t>
      </w:r>
    </w:p>
    <w:p w:rsidR="008F3255" w:rsidRDefault="008F3255" w:rsidP="0053019A">
      <w:proofErr w:type="spellStart"/>
      <w:r>
        <w:t>Cosla</w:t>
      </w:r>
      <w:proofErr w:type="spellEnd"/>
    </w:p>
    <w:p w:rsidR="0053019A" w:rsidRDefault="0053019A" w:rsidP="0053019A">
      <w:r>
        <w:t>Cooke Aquaculture Scotland Ltd</w:t>
      </w:r>
    </w:p>
    <w:p w:rsidR="0053019A" w:rsidRDefault="0053019A" w:rsidP="0053019A">
      <w:r>
        <w:t>Dairy UK - Scotland</w:t>
      </w:r>
    </w:p>
    <w:p w:rsidR="0053019A" w:rsidRDefault="0053019A" w:rsidP="0053019A">
      <w:r>
        <w:t>Davidson Brothers (</w:t>
      </w:r>
      <w:proofErr w:type="spellStart"/>
      <w:r>
        <w:t>Shotts</w:t>
      </w:r>
      <w:proofErr w:type="spellEnd"/>
      <w:r>
        <w:t>) Ltd</w:t>
      </w:r>
    </w:p>
    <w:p w:rsidR="008F3255" w:rsidRDefault="008F3255" w:rsidP="0053019A">
      <w:r>
        <w:t>Diageo</w:t>
      </w:r>
    </w:p>
    <w:p w:rsidR="008F3255" w:rsidRDefault="008F3255" w:rsidP="0053019A">
      <w:r>
        <w:t xml:space="preserve">East Coast </w:t>
      </w:r>
      <w:proofErr w:type="spellStart"/>
      <w:r>
        <w:t>Viners</w:t>
      </w:r>
      <w:proofErr w:type="spellEnd"/>
      <w:r>
        <w:t xml:space="preserve"> Grain (</w:t>
      </w:r>
      <w:proofErr w:type="spellStart"/>
      <w:r>
        <w:t>Drumlithie</w:t>
      </w:r>
      <w:proofErr w:type="spellEnd"/>
      <w:r>
        <w:t>)</w:t>
      </w:r>
    </w:p>
    <w:p w:rsidR="0053019A" w:rsidRDefault="0053019A" w:rsidP="0053019A">
      <w:r>
        <w:t>East of Scotland Farmers Ltd</w:t>
      </w:r>
    </w:p>
    <w:p w:rsidR="0053019A" w:rsidRDefault="0053019A" w:rsidP="0053019A">
      <w:proofErr w:type="spellStart"/>
      <w:r>
        <w:t>Ecoli</w:t>
      </w:r>
      <w:proofErr w:type="spellEnd"/>
      <w:r>
        <w:t xml:space="preserve"> UK</w:t>
      </w:r>
    </w:p>
    <w:p w:rsidR="0053019A" w:rsidRDefault="0053019A" w:rsidP="0053019A">
      <w:proofErr w:type="spellStart"/>
      <w:r>
        <w:t>EWOS</w:t>
      </w:r>
      <w:proofErr w:type="spellEnd"/>
    </w:p>
    <w:p w:rsidR="0053019A" w:rsidRDefault="0053019A" w:rsidP="0053019A">
      <w:r>
        <w:t>Federation of Bakers</w:t>
      </w:r>
    </w:p>
    <w:p w:rsidR="008F3255" w:rsidRDefault="008F3255" w:rsidP="0053019A">
      <w:r>
        <w:t>Federation of small Businesses in Scotland</w:t>
      </w:r>
    </w:p>
    <w:p w:rsidR="008F3255" w:rsidRDefault="008F3255" w:rsidP="0053019A">
      <w:r>
        <w:t>FINDS</w:t>
      </w:r>
    </w:p>
    <w:p w:rsidR="0053019A" w:rsidRDefault="0053019A" w:rsidP="0053019A">
      <w:r>
        <w:t>Food and Drink Federation</w:t>
      </w:r>
    </w:p>
    <w:p w:rsidR="0053019A" w:rsidRDefault="0053019A" w:rsidP="0053019A">
      <w:r>
        <w:t>Galloway MacLeod Limited</w:t>
      </w:r>
    </w:p>
    <w:p w:rsidR="0053019A" w:rsidRDefault="0053019A" w:rsidP="0053019A">
      <w:r>
        <w:t>Generic Email</w:t>
      </w:r>
    </w:p>
    <w:p w:rsidR="0053019A" w:rsidRDefault="0053019A" w:rsidP="0053019A">
      <w:r>
        <w:t>Glasgow Caledonian University</w:t>
      </w:r>
    </w:p>
    <w:p w:rsidR="0053019A" w:rsidRDefault="0053019A" w:rsidP="0053019A">
      <w:r>
        <w:t>Glasgow Scientific Services</w:t>
      </w:r>
    </w:p>
    <w:p w:rsidR="008F3255" w:rsidRDefault="008F3255" w:rsidP="0053019A">
      <w:r>
        <w:t>Hamlyn Oats</w:t>
      </w:r>
    </w:p>
    <w:p w:rsidR="008F3255" w:rsidRDefault="008F3255" w:rsidP="0053019A">
      <w:proofErr w:type="spellStart"/>
      <w:r>
        <w:lastRenderedPageBreak/>
        <w:t>Harbro</w:t>
      </w:r>
      <w:proofErr w:type="spellEnd"/>
    </w:p>
    <w:p w:rsidR="0053019A" w:rsidRDefault="0053019A" w:rsidP="0053019A">
      <w:proofErr w:type="spellStart"/>
      <w:r>
        <w:t>H.J</w:t>
      </w:r>
      <w:proofErr w:type="spellEnd"/>
      <w:r>
        <w:t xml:space="preserve"> Heinz</w:t>
      </w:r>
    </w:p>
    <w:p w:rsidR="0053019A" w:rsidRDefault="0053019A" w:rsidP="0053019A">
      <w:r>
        <w:t xml:space="preserve">Health Scotland (NHS)  Fife - Nutrition &amp; </w:t>
      </w:r>
      <w:proofErr w:type="spellStart"/>
      <w:r>
        <w:t>Dietic</w:t>
      </w:r>
      <w:proofErr w:type="spellEnd"/>
      <w:r>
        <w:t xml:space="preserve"> Dept.</w:t>
      </w:r>
    </w:p>
    <w:p w:rsidR="0053019A" w:rsidRDefault="0053019A" w:rsidP="0053019A">
      <w:r>
        <w:t>International Fish Canners Ltd</w:t>
      </w:r>
    </w:p>
    <w:p w:rsidR="0053019A" w:rsidRDefault="0053019A" w:rsidP="0053019A">
      <w:r>
        <w:t>J G Ross (Bakers) Ltd</w:t>
      </w:r>
    </w:p>
    <w:p w:rsidR="0053019A" w:rsidRDefault="0053019A" w:rsidP="0053019A">
      <w:r>
        <w:t>James Hutton Institute</w:t>
      </w:r>
    </w:p>
    <w:p w:rsidR="0053019A" w:rsidRDefault="008F3255" w:rsidP="0053019A">
      <w:r>
        <w:t>John H</w:t>
      </w:r>
      <w:r w:rsidR="0053019A">
        <w:t xml:space="preserve">enderson ( Meat </w:t>
      </w:r>
      <w:proofErr w:type="spellStart"/>
      <w:r w:rsidR="0053019A">
        <w:t>Speciallists</w:t>
      </w:r>
      <w:proofErr w:type="spellEnd"/>
      <w:r w:rsidR="0053019A">
        <w:t>) LTD</w:t>
      </w:r>
    </w:p>
    <w:p w:rsidR="008F3255" w:rsidRDefault="008F3255" w:rsidP="0053019A">
      <w:proofErr w:type="spellStart"/>
      <w:r>
        <w:t>Karro</w:t>
      </w:r>
      <w:proofErr w:type="spellEnd"/>
      <w:r>
        <w:t xml:space="preserve"> Food Group Ltd</w:t>
      </w:r>
    </w:p>
    <w:p w:rsidR="0053019A" w:rsidRDefault="0053019A" w:rsidP="0053019A">
      <w:r>
        <w:t>Kantar Media</w:t>
      </w:r>
    </w:p>
    <w:p w:rsidR="0053019A" w:rsidRDefault="0053019A" w:rsidP="0053019A">
      <w:r>
        <w:t>KING FOOD BUTCHERY</w:t>
      </w:r>
    </w:p>
    <w:p w:rsidR="0053019A" w:rsidRDefault="0053019A" w:rsidP="0053019A">
      <w:proofErr w:type="spellStart"/>
      <w:r>
        <w:t>Kiwa</w:t>
      </w:r>
      <w:proofErr w:type="spellEnd"/>
      <w:r>
        <w:t>-PIA</w:t>
      </w:r>
    </w:p>
    <w:p w:rsidR="0053019A" w:rsidRDefault="0053019A" w:rsidP="0053019A">
      <w:proofErr w:type="spellStart"/>
      <w:r>
        <w:t>Laeso</w:t>
      </w:r>
      <w:proofErr w:type="spellEnd"/>
      <w:r>
        <w:t xml:space="preserve"> Fish Ltd</w:t>
      </w:r>
    </w:p>
    <w:p w:rsidR="0053019A" w:rsidRDefault="0053019A" w:rsidP="0053019A">
      <w:r>
        <w:t>Loch Fyne Oysters Limited - Clachan Farm</w:t>
      </w:r>
    </w:p>
    <w:p w:rsidR="0053019A" w:rsidRDefault="0053019A" w:rsidP="0053019A">
      <w:r>
        <w:t>Move On/Fare Share</w:t>
      </w:r>
    </w:p>
    <w:p w:rsidR="0053019A" w:rsidRDefault="0053019A" w:rsidP="0053019A">
      <w:proofErr w:type="spellStart"/>
      <w:r>
        <w:t>Mowi</w:t>
      </w:r>
      <w:proofErr w:type="spellEnd"/>
      <w:r>
        <w:t xml:space="preserve"> Scotland Ltd</w:t>
      </w:r>
    </w:p>
    <w:p w:rsidR="0053019A" w:rsidRDefault="0053019A" w:rsidP="0053019A">
      <w:r>
        <w:t>National Association of British and Irish Millers (</w:t>
      </w:r>
      <w:proofErr w:type="spellStart"/>
      <w:r>
        <w:t>NABIM</w:t>
      </w:r>
      <w:proofErr w:type="spellEnd"/>
      <w:r>
        <w:t>)</w:t>
      </w:r>
    </w:p>
    <w:p w:rsidR="008F3255" w:rsidRDefault="008F3255" w:rsidP="0053019A">
      <w:r>
        <w:t>National Beef Association</w:t>
      </w:r>
    </w:p>
    <w:p w:rsidR="0053019A" w:rsidRDefault="0053019A" w:rsidP="0053019A">
      <w:r>
        <w:t>National Farmers Union Scotland (</w:t>
      </w:r>
      <w:proofErr w:type="spellStart"/>
      <w:r>
        <w:t>NFUS</w:t>
      </w:r>
      <w:proofErr w:type="spellEnd"/>
      <w:r>
        <w:t>)</w:t>
      </w:r>
    </w:p>
    <w:p w:rsidR="0053019A" w:rsidRDefault="0053019A" w:rsidP="0053019A">
      <w:proofErr w:type="spellStart"/>
      <w:r>
        <w:t>Norvite</w:t>
      </w:r>
      <w:proofErr w:type="spellEnd"/>
      <w:r>
        <w:t xml:space="preserve"> Animal Nutrition Company Limited</w:t>
      </w:r>
    </w:p>
    <w:p w:rsidR="0053019A" w:rsidRDefault="0053019A" w:rsidP="0053019A">
      <w:r>
        <w:t>Nourish Scotland</w:t>
      </w:r>
    </w:p>
    <w:p w:rsidR="0053019A" w:rsidRDefault="0053019A" w:rsidP="0053019A">
      <w:proofErr w:type="spellStart"/>
      <w:r>
        <w:t>Pelagia</w:t>
      </w:r>
      <w:proofErr w:type="spellEnd"/>
      <w:r>
        <w:t xml:space="preserve"> AS</w:t>
      </w:r>
    </w:p>
    <w:p w:rsidR="0053019A" w:rsidRDefault="0053019A" w:rsidP="0053019A">
      <w:r>
        <w:t>Provision Trade Federation</w:t>
      </w:r>
    </w:p>
    <w:p w:rsidR="0053019A" w:rsidRDefault="0053019A" w:rsidP="0053019A">
      <w:r>
        <w:t>QMS Scotland</w:t>
      </w:r>
    </w:p>
    <w:p w:rsidR="0053019A" w:rsidRDefault="0053019A" w:rsidP="0053019A">
      <w:r>
        <w:t>R-</w:t>
      </w:r>
      <w:proofErr w:type="spellStart"/>
      <w:r>
        <w:t>Biopharm</w:t>
      </w:r>
      <w:proofErr w:type="spellEnd"/>
      <w:r>
        <w:t xml:space="preserve"> Rhone</w:t>
      </w:r>
    </w:p>
    <w:p w:rsidR="0053019A" w:rsidRDefault="0053019A" w:rsidP="0053019A">
      <w:proofErr w:type="spellStart"/>
      <w:r>
        <w:t>Rehmat</w:t>
      </w:r>
      <w:proofErr w:type="spellEnd"/>
      <w:r>
        <w:t xml:space="preserve"> Poultry Ltd</w:t>
      </w:r>
    </w:p>
    <w:p w:rsidR="0053019A" w:rsidRDefault="0053019A" w:rsidP="0053019A">
      <w:proofErr w:type="spellStart"/>
      <w:r>
        <w:t>Rowett</w:t>
      </w:r>
      <w:proofErr w:type="spellEnd"/>
      <w:r>
        <w:t xml:space="preserve"> Institute</w:t>
      </w:r>
    </w:p>
    <w:p w:rsidR="008F3255" w:rsidRDefault="008F3255" w:rsidP="0053019A">
      <w:proofErr w:type="spellStart"/>
      <w:r>
        <w:t>Roslin</w:t>
      </w:r>
      <w:proofErr w:type="spellEnd"/>
    </w:p>
    <w:p w:rsidR="0053019A" w:rsidRDefault="0053019A" w:rsidP="0053019A">
      <w:r>
        <w:t>Royal Environmental Health Institute for Scotland</w:t>
      </w:r>
    </w:p>
    <w:p w:rsidR="0053019A" w:rsidRDefault="0053019A" w:rsidP="0053019A">
      <w:r>
        <w:t>Salmon Scotland</w:t>
      </w:r>
    </w:p>
    <w:p w:rsidR="008F3255" w:rsidRDefault="008F3255" w:rsidP="0053019A">
      <w:proofErr w:type="spellStart"/>
      <w:r>
        <w:t>Sanisburys</w:t>
      </w:r>
      <w:proofErr w:type="spellEnd"/>
    </w:p>
    <w:p w:rsidR="0053019A" w:rsidRDefault="0053019A" w:rsidP="0053019A">
      <w:proofErr w:type="spellStart"/>
      <w:r>
        <w:t>Scotbeef</w:t>
      </w:r>
      <w:proofErr w:type="spellEnd"/>
    </w:p>
    <w:p w:rsidR="008F3255" w:rsidRDefault="008F3255" w:rsidP="0053019A">
      <w:r>
        <w:t>Scottish Beef Association Aberdeenshire</w:t>
      </w:r>
    </w:p>
    <w:p w:rsidR="008F3255" w:rsidRDefault="008F3255" w:rsidP="0053019A">
      <w:r>
        <w:t xml:space="preserve">Scottish Crofting Federation </w:t>
      </w:r>
    </w:p>
    <w:p w:rsidR="0053019A" w:rsidRDefault="0053019A" w:rsidP="0053019A">
      <w:r>
        <w:t>Scottish Grocers Federation</w:t>
      </w:r>
    </w:p>
    <w:p w:rsidR="008F3255" w:rsidRDefault="008F3255" w:rsidP="0053019A">
      <w:r>
        <w:t xml:space="preserve">Scottish Crop Research Institute </w:t>
      </w:r>
    </w:p>
    <w:p w:rsidR="008F3255" w:rsidRDefault="008F3255" w:rsidP="0053019A">
      <w:r>
        <w:t>Scottish Pig Producers</w:t>
      </w:r>
    </w:p>
    <w:p w:rsidR="0053019A" w:rsidRDefault="0053019A" w:rsidP="0053019A">
      <w:r>
        <w:t>Scottish Venison Partnership</w:t>
      </w:r>
    </w:p>
    <w:p w:rsidR="0053019A" w:rsidRDefault="0053019A" w:rsidP="0053019A">
      <w:r>
        <w:t>Scottish Wholesale Association</w:t>
      </w:r>
    </w:p>
    <w:p w:rsidR="008F3255" w:rsidRDefault="008F3255" w:rsidP="0053019A">
      <w:proofErr w:type="spellStart"/>
      <w:r>
        <w:t>SEPA</w:t>
      </w:r>
      <w:proofErr w:type="spellEnd"/>
    </w:p>
    <w:p w:rsidR="0053019A" w:rsidRDefault="0053019A" w:rsidP="0053019A">
      <w:proofErr w:type="spellStart"/>
      <w:r>
        <w:t>SNACMA</w:t>
      </w:r>
      <w:proofErr w:type="spellEnd"/>
      <w:r>
        <w:t xml:space="preserve"> (The Snack, Nut and Crisp Manufacturers Association)</w:t>
      </w:r>
    </w:p>
    <w:p w:rsidR="008F3255" w:rsidRDefault="008F3255" w:rsidP="0053019A">
      <w:proofErr w:type="spellStart"/>
      <w:r>
        <w:t>SugaRich</w:t>
      </w:r>
      <w:proofErr w:type="spellEnd"/>
    </w:p>
    <w:p w:rsidR="0053019A" w:rsidRDefault="0053019A" w:rsidP="0053019A">
      <w:r>
        <w:t>Specialist Cheesemakers Association</w:t>
      </w:r>
    </w:p>
    <w:p w:rsidR="0053019A" w:rsidRDefault="0053019A" w:rsidP="0053019A">
      <w:r>
        <w:t>The Incorporated National Association of British and Irish Millers Limited (</w:t>
      </w:r>
      <w:proofErr w:type="spellStart"/>
      <w:r>
        <w:t>nabim</w:t>
      </w:r>
      <w:proofErr w:type="spellEnd"/>
      <w:r>
        <w:t>)</w:t>
      </w:r>
    </w:p>
    <w:p w:rsidR="0053019A" w:rsidRDefault="0053019A" w:rsidP="0053019A">
      <w:r>
        <w:t xml:space="preserve">The James Hutton </w:t>
      </w:r>
      <w:proofErr w:type="spellStart"/>
      <w:r>
        <w:t>Institutie</w:t>
      </w:r>
      <w:proofErr w:type="spellEnd"/>
    </w:p>
    <w:p w:rsidR="0053019A" w:rsidRDefault="0053019A" w:rsidP="0053019A">
      <w:r>
        <w:t xml:space="preserve">The Scotsman - farming </w:t>
      </w:r>
      <w:proofErr w:type="spellStart"/>
      <w:r>
        <w:t>corr</w:t>
      </w:r>
      <w:proofErr w:type="spellEnd"/>
    </w:p>
    <w:p w:rsidR="0053019A" w:rsidRDefault="0053019A" w:rsidP="0053019A">
      <w:r>
        <w:t>The Scottish Farmer (Editor)</w:t>
      </w:r>
    </w:p>
    <w:p w:rsidR="0053019A" w:rsidRDefault="0053019A" w:rsidP="0053019A">
      <w:r>
        <w:t>University of Edinburgh</w:t>
      </w:r>
    </w:p>
    <w:p w:rsidR="008F3255" w:rsidRDefault="008F3255" w:rsidP="0053019A">
      <w:r>
        <w:t>Veterinary Medicines Directorate</w:t>
      </w:r>
    </w:p>
    <w:p w:rsidR="0053019A" w:rsidRDefault="0053019A" w:rsidP="0053019A">
      <w:r>
        <w:t xml:space="preserve">We </w:t>
      </w:r>
      <w:proofErr w:type="spellStart"/>
      <w:r>
        <w:t>Hae</w:t>
      </w:r>
      <w:proofErr w:type="spellEnd"/>
      <w:r>
        <w:t xml:space="preserve"> Meat LTD</w:t>
      </w:r>
    </w:p>
    <w:p w:rsidR="00FA5C5A" w:rsidRDefault="0053019A" w:rsidP="00FA5C5A">
      <w:r>
        <w:t>WRAP</w:t>
      </w:r>
      <w:bookmarkStart w:id="0" w:name="_GoBack"/>
      <w:bookmarkEnd w:id="0"/>
    </w:p>
    <w:sectPr w:rsidR="00FA5C5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32238"/>
    <w:rsid w:val="0037582B"/>
    <w:rsid w:val="0053019A"/>
    <w:rsid w:val="00857548"/>
    <w:rsid w:val="008F3255"/>
    <w:rsid w:val="009B7615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D539E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30F0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tandards.gov.sc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Tamara Satmarean</cp:lastModifiedBy>
  <cp:revision>3</cp:revision>
  <dcterms:created xsi:type="dcterms:W3CDTF">2021-11-24T12:42:00Z</dcterms:created>
  <dcterms:modified xsi:type="dcterms:W3CDTF">2021-11-24T14:31:00Z</dcterms:modified>
</cp:coreProperties>
</file>