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DE708D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6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P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  <w:r w:rsidRPr="00FA5C5A">
        <w:rPr>
          <w:b/>
          <w:bCs/>
          <w:sz w:val="28"/>
          <w:lang w:eastAsia="en-GB"/>
        </w:rPr>
        <w:t xml:space="preserve">Introduction of Food Standards Compliance Notice </w:t>
      </w:r>
    </w:p>
    <w:p w:rsidR="00FA5C5A" w:rsidRP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  <w:r w:rsidRPr="00FA5C5A">
        <w:rPr>
          <w:b/>
          <w:bCs/>
          <w:sz w:val="28"/>
          <w:lang w:eastAsia="en-GB"/>
        </w:rPr>
        <w:t>and Food Law Fixed Penalty Notice</w:t>
      </w:r>
    </w:p>
    <w:p w:rsidR="00FA5C5A" w:rsidRDefault="00FA5C5A" w:rsidP="00FA5C5A"/>
    <w:p w:rsidR="00FA5C5A" w:rsidRDefault="00FA5C5A" w:rsidP="00FA5C5A">
      <w:r>
        <w:t>Annex D: List of Interested Parties</w:t>
      </w:r>
    </w:p>
    <w:p w:rsidR="00FA5C5A" w:rsidRDefault="00FA5C5A" w:rsidP="00FA5C5A"/>
    <w:p w:rsidR="00FA5C5A" w:rsidRDefault="00FA5C5A" w:rsidP="00FA5C5A">
      <w:r>
        <w:t>Aldi</w:t>
      </w:r>
    </w:p>
    <w:p w:rsidR="00FA5C5A" w:rsidRDefault="00FA5C5A" w:rsidP="00FA5C5A">
      <w:r>
        <w:t>Allergy UK</w:t>
      </w:r>
    </w:p>
    <w:p w:rsidR="00FA5C5A" w:rsidRDefault="00FA5C5A" w:rsidP="00FA5C5A">
      <w:r>
        <w:t>Amazon</w:t>
      </w:r>
    </w:p>
    <w:p w:rsidR="00FA5C5A" w:rsidRDefault="00FA5C5A" w:rsidP="00FA5C5A">
      <w:r>
        <w:t>Anaphylaxis UK</w:t>
      </w:r>
    </w:p>
    <w:p w:rsidR="00FA5C5A" w:rsidRDefault="00FA5C5A" w:rsidP="00FA5C5A">
      <w:r>
        <w:t>Asda</w:t>
      </w:r>
    </w:p>
    <w:p w:rsidR="00FA5C5A" w:rsidRDefault="00FA5C5A" w:rsidP="00FA5C5A">
      <w:r>
        <w:t>Association of Convenience Stores (ACS)</w:t>
      </w:r>
    </w:p>
    <w:p w:rsidR="00FA5C5A" w:rsidRDefault="00FA5C5A" w:rsidP="00FA5C5A">
      <w:r>
        <w:t>Association of Scottish Shellfish Growers (</w:t>
      </w:r>
      <w:proofErr w:type="spellStart"/>
      <w:r>
        <w:t>ASSG</w:t>
      </w:r>
      <w:proofErr w:type="spellEnd"/>
      <w:r>
        <w:t>)</w:t>
      </w:r>
    </w:p>
    <w:p w:rsidR="00FA5C5A" w:rsidRDefault="00FA5C5A" w:rsidP="00FA5C5A">
      <w:r>
        <w:t>British Food Importers Association (</w:t>
      </w:r>
      <w:proofErr w:type="spellStart"/>
      <w:r>
        <w:t>BFIA</w:t>
      </w:r>
      <w:proofErr w:type="spellEnd"/>
      <w:r>
        <w:t>)</w:t>
      </w:r>
    </w:p>
    <w:p w:rsidR="00FA5C5A" w:rsidRDefault="00FA5C5A" w:rsidP="00FA5C5A">
      <w:r>
        <w:t>British Frozen Food Federation (BFFF)</w:t>
      </w:r>
    </w:p>
    <w:p w:rsidR="00FA5C5A" w:rsidRDefault="00FA5C5A" w:rsidP="00FA5C5A">
      <w:r>
        <w:t>British Meat Producer's Association (</w:t>
      </w:r>
      <w:proofErr w:type="spellStart"/>
      <w:r>
        <w:t>BMPA</w:t>
      </w:r>
      <w:proofErr w:type="spellEnd"/>
      <w:r>
        <w:t>)</w:t>
      </w:r>
    </w:p>
    <w:p w:rsidR="00FA5C5A" w:rsidRDefault="00FA5C5A" w:rsidP="00FA5C5A">
      <w:r>
        <w:t>British Poultry</w:t>
      </w:r>
    </w:p>
    <w:p w:rsidR="00FA5C5A" w:rsidRDefault="00FA5C5A" w:rsidP="00FA5C5A">
      <w:r>
        <w:t>British Retail Consortium (BRC)</w:t>
      </w:r>
    </w:p>
    <w:p w:rsidR="00FA5C5A" w:rsidRDefault="00FA5C5A" w:rsidP="00FA5C5A">
      <w:r>
        <w:t>British Soft Drinks Association (</w:t>
      </w:r>
      <w:proofErr w:type="spellStart"/>
      <w:r>
        <w:t>BSDA</w:t>
      </w:r>
      <w:proofErr w:type="spellEnd"/>
      <w:r>
        <w:t>)</w:t>
      </w:r>
    </w:p>
    <w:p w:rsidR="00FA5C5A" w:rsidRDefault="00FA5C5A" w:rsidP="00FA5C5A">
      <w:r>
        <w:t>Chilled Food Association (CFA)</w:t>
      </w:r>
    </w:p>
    <w:p w:rsidR="00ED539E" w:rsidRDefault="00ED539E" w:rsidP="00FA5C5A">
      <w:r>
        <w:t>Coeliac UK</w:t>
      </w:r>
    </w:p>
    <w:p w:rsidR="00FA5C5A" w:rsidRDefault="00FA5C5A" w:rsidP="00FA5C5A">
      <w:r>
        <w:t>Cold Chain Federation</w:t>
      </w:r>
    </w:p>
    <w:p w:rsidR="00FA5C5A" w:rsidRDefault="00FA5C5A" w:rsidP="00FA5C5A">
      <w:r>
        <w:t>Co-op</w:t>
      </w:r>
    </w:p>
    <w:p w:rsidR="00FA5C5A" w:rsidRDefault="00FA5C5A" w:rsidP="00FA5C5A">
      <w:r>
        <w:t>Co-operative Group (</w:t>
      </w:r>
      <w:proofErr w:type="spellStart"/>
      <w:r>
        <w:t>CWS</w:t>
      </w:r>
      <w:proofErr w:type="spellEnd"/>
      <w:r>
        <w:t>) Ltd</w:t>
      </w:r>
    </w:p>
    <w:p w:rsidR="00FA5C5A" w:rsidRDefault="00FA5C5A" w:rsidP="00FA5C5A">
      <w:proofErr w:type="spellStart"/>
      <w:r>
        <w:t>COSLA</w:t>
      </w:r>
      <w:proofErr w:type="spellEnd"/>
      <w:r>
        <w:t xml:space="preserve"> (Convention of Scottish Local Authorities)</w:t>
      </w:r>
    </w:p>
    <w:p w:rsidR="00FA5C5A" w:rsidRDefault="00FA5C5A" w:rsidP="00FA5C5A">
      <w:r>
        <w:t>Costco</w:t>
      </w:r>
    </w:p>
    <w:p w:rsidR="00FA5C5A" w:rsidRDefault="00FA5C5A" w:rsidP="00FA5C5A">
      <w:r>
        <w:t>Dairy UK</w:t>
      </w:r>
    </w:p>
    <w:p w:rsidR="00ED539E" w:rsidRDefault="00ED539E" w:rsidP="00FA5C5A">
      <w:r>
        <w:t>Diag</w:t>
      </w:r>
      <w:r w:rsidR="00D0002A">
        <w:t>e</w:t>
      </w:r>
      <w:r>
        <w:t>o</w:t>
      </w:r>
    </w:p>
    <w:p w:rsidR="00FA5C5A" w:rsidRDefault="00FA5C5A" w:rsidP="00FA5C5A">
      <w:r>
        <w:t>eBay</w:t>
      </w:r>
    </w:p>
    <w:p w:rsidR="00FA5C5A" w:rsidRDefault="00FA5C5A" w:rsidP="00FA5C5A">
      <w:proofErr w:type="spellStart"/>
      <w:r>
        <w:t>Farmfoods</w:t>
      </w:r>
      <w:proofErr w:type="spellEnd"/>
    </w:p>
    <w:p w:rsidR="00FA5C5A" w:rsidRDefault="00FA5C5A" w:rsidP="00FA5C5A">
      <w:r>
        <w:t>Federation of Small Businesses</w:t>
      </w:r>
    </w:p>
    <w:p w:rsidR="00FA5C5A" w:rsidRDefault="00FA5C5A" w:rsidP="00FA5C5A">
      <w:r>
        <w:t>Federation of Wholesale Distributors</w:t>
      </w:r>
    </w:p>
    <w:p w:rsidR="00FA5C5A" w:rsidRDefault="00FA5C5A" w:rsidP="00FA5C5A">
      <w:r>
        <w:t>Fresh Produce Consortium</w:t>
      </w:r>
    </w:p>
    <w:p w:rsidR="00FA5C5A" w:rsidRDefault="00FA5C5A" w:rsidP="00FA5C5A">
      <w:r>
        <w:t>FSA Comms</w:t>
      </w:r>
    </w:p>
    <w:p w:rsidR="00FA5C5A" w:rsidRDefault="00FA5C5A" w:rsidP="00FA5C5A">
      <w:r>
        <w:t>Greggs Scotland</w:t>
      </w:r>
    </w:p>
    <w:p w:rsidR="00FA5C5A" w:rsidRDefault="00FA5C5A" w:rsidP="00FA5C5A">
      <w:r>
        <w:t>Highlands and Islands Enterprise (</w:t>
      </w:r>
      <w:proofErr w:type="spellStart"/>
      <w:r>
        <w:t>HIE</w:t>
      </w:r>
      <w:proofErr w:type="spellEnd"/>
      <w:r>
        <w:t xml:space="preserve">) </w:t>
      </w:r>
    </w:p>
    <w:p w:rsidR="00FA5C5A" w:rsidRDefault="00FA5C5A" w:rsidP="00FA5C5A">
      <w:r>
        <w:t>Iceland</w:t>
      </w:r>
    </w:p>
    <w:p w:rsidR="00FA5C5A" w:rsidRDefault="00FA5C5A" w:rsidP="00FA5C5A">
      <w:r>
        <w:t>Institute of Hospitality</w:t>
      </w:r>
    </w:p>
    <w:p w:rsidR="00FA5C5A" w:rsidRDefault="00FA5C5A" w:rsidP="00FA5C5A">
      <w:r>
        <w:t>International Meat Trade Association</w:t>
      </w:r>
    </w:p>
    <w:p w:rsidR="00FA5C5A" w:rsidRDefault="00FA5C5A" w:rsidP="00FA5C5A">
      <w:r>
        <w:t>J G Ross (Bakers) Ltd</w:t>
      </w:r>
    </w:p>
    <w:p w:rsidR="00FA5C5A" w:rsidRDefault="00FA5C5A" w:rsidP="00FA5C5A">
      <w:r>
        <w:lastRenderedPageBreak/>
        <w:t>Lidl</w:t>
      </w:r>
    </w:p>
    <w:p w:rsidR="00FA5C5A" w:rsidRDefault="00FA5C5A" w:rsidP="00FA5C5A">
      <w:proofErr w:type="spellStart"/>
      <w:r>
        <w:t>Makro</w:t>
      </w:r>
      <w:proofErr w:type="spellEnd"/>
    </w:p>
    <w:p w:rsidR="00FA5C5A" w:rsidRDefault="00FA5C5A" w:rsidP="00FA5C5A">
      <w:r>
        <w:t>Marks and Spencer</w:t>
      </w:r>
    </w:p>
    <w:p w:rsidR="00FA5C5A" w:rsidRDefault="00FA5C5A" w:rsidP="00FA5C5A">
      <w:r>
        <w:t>Morrisons</w:t>
      </w:r>
    </w:p>
    <w:p w:rsidR="00FA5C5A" w:rsidRDefault="00FA5C5A" w:rsidP="00FA5C5A">
      <w:r>
        <w:t>National Farmers Union Scotland (</w:t>
      </w:r>
      <w:proofErr w:type="spellStart"/>
      <w:r>
        <w:t>NFUS</w:t>
      </w:r>
      <w:proofErr w:type="spellEnd"/>
      <w:r>
        <w:t>)</w:t>
      </w:r>
    </w:p>
    <w:p w:rsidR="00FA5C5A" w:rsidRDefault="00FA5C5A" w:rsidP="00FA5C5A">
      <w:r>
        <w:t>Quality Meat Scotland (QMS)</w:t>
      </w:r>
    </w:p>
    <w:p w:rsidR="00FA5C5A" w:rsidRDefault="00FA5C5A" w:rsidP="00FA5C5A">
      <w:r>
        <w:t>REHIS</w:t>
      </w:r>
    </w:p>
    <w:p w:rsidR="00FA5C5A" w:rsidRDefault="00FA5C5A" w:rsidP="00FA5C5A">
      <w:r>
        <w:t>Sainsbury's</w:t>
      </w:r>
    </w:p>
    <w:p w:rsidR="00FA5C5A" w:rsidRDefault="00FA5C5A" w:rsidP="00FA5C5A">
      <w:r>
        <w:t>Scotch Whisky Association (</w:t>
      </w:r>
      <w:proofErr w:type="spellStart"/>
      <w:r>
        <w:t>SWA</w:t>
      </w:r>
      <w:proofErr w:type="spellEnd"/>
      <w:r>
        <w:t xml:space="preserve">) </w:t>
      </w:r>
    </w:p>
    <w:p w:rsidR="00FA5C5A" w:rsidRDefault="00FA5C5A" w:rsidP="00FA5C5A">
      <w:r>
        <w:t>Scotland Food and Drink</w:t>
      </w:r>
    </w:p>
    <w:p w:rsidR="00FA5C5A" w:rsidRDefault="00FA5C5A" w:rsidP="00FA5C5A">
      <w:r>
        <w:t>Scottish Association of Meat Wholesalers (</w:t>
      </w:r>
      <w:proofErr w:type="spellStart"/>
      <w:r>
        <w:t>SAMW</w:t>
      </w:r>
      <w:proofErr w:type="spellEnd"/>
      <w:r>
        <w:t>)</w:t>
      </w:r>
    </w:p>
    <w:p w:rsidR="00FA5C5A" w:rsidRDefault="00FA5C5A" w:rsidP="00FA5C5A">
      <w:r>
        <w:t>Scottish Bakers</w:t>
      </w:r>
    </w:p>
    <w:p w:rsidR="00FA5C5A" w:rsidRDefault="00FA5C5A" w:rsidP="00FA5C5A">
      <w:r>
        <w:t xml:space="preserve">Scottish Beef Association </w:t>
      </w:r>
    </w:p>
    <w:p w:rsidR="00ED539E" w:rsidRDefault="00ED539E" w:rsidP="00FA5C5A">
      <w:r>
        <w:t>Scottish Egg Producers Retailers Association</w:t>
      </w:r>
    </w:p>
    <w:p w:rsidR="00FA5C5A" w:rsidRDefault="00FA5C5A" w:rsidP="00FA5C5A">
      <w:r>
        <w:t xml:space="preserve">Scottish Enterprise </w:t>
      </w:r>
    </w:p>
    <w:p w:rsidR="00FA5C5A" w:rsidRDefault="00FA5C5A" w:rsidP="00FA5C5A">
      <w:r>
        <w:t>Scottish Federation of Meat Traders Association</w:t>
      </w:r>
    </w:p>
    <w:p w:rsidR="00FA5C5A" w:rsidRDefault="00FA5C5A" w:rsidP="00FA5C5A">
      <w:r>
        <w:t>Scottish Food &amp; Drink Federation (</w:t>
      </w:r>
      <w:proofErr w:type="spellStart"/>
      <w:r>
        <w:t>SFDF</w:t>
      </w:r>
      <w:proofErr w:type="spellEnd"/>
      <w:r>
        <w:t>)</w:t>
      </w:r>
    </w:p>
    <w:p w:rsidR="00FA5C5A" w:rsidRDefault="00FA5C5A" w:rsidP="00FA5C5A">
      <w:r>
        <w:t>Scottish Food Guide</w:t>
      </w:r>
    </w:p>
    <w:p w:rsidR="00FA5C5A" w:rsidRDefault="00FA5C5A" w:rsidP="00FA5C5A">
      <w:r>
        <w:t>Scottish Gamekeepers Association</w:t>
      </w:r>
    </w:p>
    <w:p w:rsidR="00FA5C5A" w:rsidRDefault="00FA5C5A" w:rsidP="00FA5C5A">
      <w:r>
        <w:t>Scottish Grocers Federation</w:t>
      </w:r>
    </w:p>
    <w:p w:rsidR="00FA5C5A" w:rsidRDefault="00FA5C5A" w:rsidP="00FA5C5A">
      <w:r>
        <w:t xml:space="preserve">Scottish Island </w:t>
      </w:r>
      <w:proofErr w:type="spellStart"/>
      <w:r>
        <w:t>Abbatoirs</w:t>
      </w:r>
      <w:proofErr w:type="spellEnd"/>
      <w:r>
        <w:t xml:space="preserve"> Association</w:t>
      </w:r>
    </w:p>
    <w:p w:rsidR="00FA5C5A" w:rsidRDefault="00FA5C5A" w:rsidP="00FA5C5A">
      <w:r>
        <w:t xml:space="preserve">Scottish Organic Producers Association </w:t>
      </w:r>
    </w:p>
    <w:p w:rsidR="00FA5C5A" w:rsidRDefault="00FA5C5A" w:rsidP="00FA5C5A">
      <w:r>
        <w:t>Scottish Pig Producers</w:t>
      </w:r>
    </w:p>
    <w:p w:rsidR="00FA5C5A" w:rsidRDefault="00FA5C5A" w:rsidP="00FA5C5A">
      <w:r>
        <w:t>Scottish Quality Wild Venison</w:t>
      </w:r>
    </w:p>
    <w:p w:rsidR="00FA5C5A" w:rsidRDefault="00FA5C5A" w:rsidP="00FA5C5A">
      <w:r>
        <w:t>Scottish Retail Consortium (</w:t>
      </w:r>
      <w:proofErr w:type="spellStart"/>
      <w:r>
        <w:t>SRC</w:t>
      </w:r>
      <w:proofErr w:type="spellEnd"/>
      <w:r>
        <w:t>)</w:t>
      </w:r>
    </w:p>
    <w:p w:rsidR="00FA5C5A" w:rsidRDefault="00FA5C5A" w:rsidP="00FA5C5A">
      <w:r>
        <w:t xml:space="preserve">Scottish Salmon Producers Association </w:t>
      </w:r>
    </w:p>
    <w:p w:rsidR="00FA5C5A" w:rsidRDefault="00FA5C5A" w:rsidP="00FA5C5A">
      <w:r>
        <w:t>Scottish Seafood Association</w:t>
      </w:r>
    </w:p>
    <w:p w:rsidR="00FA5C5A" w:rsidRDefault="00FA5C5A" w:rsidP="00FA5C5A">
      <w:r>
        <w:t>Scottish Seaweed Industry Association (</w:t>
      </w:r>
      <w:proofErr w:type="spellStart"/>
      <w:r>
        <w:t>SSIA</w:t>
      </w:r>
      <w:proofErr w:type="spellEnd"/>
      <w:r>
        <w:t>)</w:t>
      </w:r>
    </w:p>
    <w:p w:rsidR="00FA5C5A" w:rsidRDefault="00FA5C5A" w:rsidP="00FA5C5A">
      <w:r>
        <w:t>Scottish Venison Partnership</w:t>
      </w:r>
    </w:p>
    <w:p w:rsidR="00FA5C5A" w:rsidRDefault="00FA5C5A" w:rsidP="00FA5C5A">
      <w:r>
        <w:t>Scottish Wholesale Association</w:t>
      </w:r>
    </w:p>
    <w:p w:rsidR="00FA5C5A" w:rsidRDefault="00FA5C5A" w:rsidP="00FA5C5A">
      <w:proofErr w:type="spellStart"/>
      <w:r>
        <w:t>Seafish</w:t>
      </w:r>
      <w:proofErr w:type="spellEnd"/>
    </w:p>
    <w:p w:rsidR="00FA5C5A" w:rsidRDefault="00FA5C5A" w:rsidP="00FA5C5A">
      <w:r>
        <w:t xml:space="preserve">Seafood Scotland </w:t>
      </w:r>
    </w:p>
    <w:p w:rsidR="00FA5C5A" w:rsidRDefault="00FA5C5A" w:rsidP="00FA5C5A">
      <w:r>
        <w:t>SFELC</w:t>
      </w:r>
    </w:p>
    <w:p w:rsidR="00FA5C5A" w:rsidRDefault="00FA5C5A" w:rsidP="00FA5C5A">
      <w:r>
        <w:t>Society of Chief Officers</w:t>
      </w:r>
    </w:p>
    <w:p w:rsidR="00FA5C5A" w:rsidRDefault="00FA5C5A" w:rsidP="00FA5C5A">
      <w:r>
        <w:t xml:space="preserve">SOLACE </w:t>
      </w:r>
    </w:p>
    <w:p w:rsidR="00FA5C5A" w:rsidRDefault="00FA5C5A" w:rsidP="00FA5C5A">
      <w:r>
        <w:t>Spar</w:t>
      </w:r>
    </w:p>
    <w:p w:rsidR="00FA5C5A" w:rsidRDefault="00FA5C5A" w:rsidP="00FA5C5A">
      <w:r>
        <w:t>Specialist Cheesemakers Association (SCA)</w:t>
      </w:r>
    </w:p>
    <w:p w:rsidR="00FA5C5A" w:rsidRDefault="00FA5C5A" w:rsidP="00FA5C5A">
      <w:r>
        <w:t>Tesco</w:t>
      </w:r>
    </w:p>
    <w:p w:rsidR="00FA5C5A" w:rsidRDefault="00FA5C5A" w:rsidP="00FA5C5A">
      <w:r>
        <w:t>The Federation of Bakers</w:t>
      </w:r>
    </w:p>
    <w:p w:rsidR="00FA5C5A" w:rsidRDefault="00FA5C5A" w:rsidP="00FA5C5A">
      <w:r>
        <w:t>UK Food and Drink Exporters Association</w:t>
      </w:r>
    </w:p>
    <w:p w:rsidR="00FA5C5A" w:rsidRDefault="00FA5C5A" w:rsidP="00FA5C5A">
      <w:r>
        <w:t>UK Hospitality</w:t>
      </w:r>
    </w:p>
    <w:p w:rsidR="00FA5C5A" w:rsidRDefault="00FA5C5A" w:rsidP="00FA5C5A">
      <w:r>
        <w:t>Waitrose &amp; Partners</w:t>
      </w:r>
    </w:p>
    <w:p w:rsidR="00FA5C5A" w:rsidRDefault="00FA5C5A" w:rsidP="00FA5C5A">
      <w:r>
        <w:t>Which?</w:t>
      </w:r>
    </w:p>
    <w:p w:rsidR="00FA5C5A" w:rsidRDefault="00FA5C5A" w:rsidP="00FA5C5A">
      <w:r>
        <w:t>Wine and Spirit Trade Association</w:t>
      </w:r>
    </w:p>
    <w:sectPr w:rsidR="00FA5C5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857548"/>
    <w:rsid w:val="009B7615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D539E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tandards.gov.sc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Finch G (Georgina)</cp:lastModifiedBy>
  <cp:revision>2</cp:revision>
  <dcterms:created xsi:type="dcterms:W3CDTF">2021-10-21T15:58:00Z</dcterms:created>
  <dcterms:modified xsi:type="dcterms:W3CDTF">2021-10-21T15:58:00Z</dcterms:modified>
</cp:coreProperties>
</file>