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Default="00BF47B5" w:rsidP="00B561C0">
      <w:bookmarkStart w:id="0" w:name="_GoBack"/>
      <w:bookmarkEnd w:id="0"/>
      <w:r>
        <w:rPr>
          <w:b/>
        </w:rPr>
        <w:t>Consultee List</w:t>
      </w:r>
    </w:p>
    <w:p w:rsidR="00BF47B5" w:rsidRDefault="00BF47B5" w:rsidP="00B561C0"/>
    <w:p w:rsidR="00AC72A9" w:rsidRDefault="00AC72A9" w:rsidP="00AC72A9">
      <w:r>
        <w:t xml:space="preserve">2 SISTERS </w:t>
      </w:r>
      <w:proofErr w:type="spellStart"/>
      <w:r>
        <w:t>COUPAR</w:t>
      </w:r>
      <w:proofErr w:type="spellEnd"/>
      <w:r>
        <w:t xml:space="preserve"> ANGUS</w:t>
      </w:r>
    </w:p>
    <w:p w:rsidR="00AC72A9" w:rsidRDefault="00AC72A9" w:rsidP="00AC72A9">
      <w:r>
        <w:t>2 Sisters Food Group</w:t>
      </w:r>
    </w:p>
    <w:p w:rsidR="00AC72A9" w:rsidRDefault="00AC72A9" w:rsidP="00AC72A9">
      <w:r>
        <w:t>2 Sisters Red Meat Ltd T/A McIntosh Donald</w:t>
      </w:r>
    </w:p>
    <w:p w:rsidR="00AC72A9" w:rsidRDefault="00AC72A9" w:rsidP="00AC72A9">
      <w:proofErr w:type="spellStart"/>
      <w:r>
        <w:t>4b</w:t>
      </w:r>
      <w:proofErr w:type="spellEnd"/>
      <w:r>
        <w:t xml:space="preserve"> Newmarket</w:t>
      </w:r>
    </w:p>
    <w:p w:rsidR="00AC72A9" w:rsidRDefault="00AC72A9" w:rsidP="00AC72A9">
      <w:r>
        <w:t xml:space="preserve">A K </w:t>
      </w:r>
      <w:proofErr w:type="spellStart"/>
      <w:r>
        <w:t>STODDART</w:t>
      </w:r>
      <w:proofErr w:type="spellEnd"/>
      <w:r>
        <w:t xml:space="preserve"> LTD</w:t>
      </w:r>
    </w:p>
    <w:p w:rsidR="00AC72A9" w:rsidRDefault="00AC72A9" w:rsidP="00AC72A9">
      <w:r>
        <w:t>A P JESS (PAISLEY) LTD</w:t>
      </w:r>
    </w:p>
    <w:p w:rsidR="00AC72A9" w:rsidRDefault="00AC72A9" w:rsidP="00AC72A9">
      <w:r>
        <w:t>Abbey Ceramics</w:t>
      </w:r>
    </w:p>
    <w:p w:rsidR="00AC72A9" w:rsidRDefault="00AC72A9" w:rsidP="00AC72A9">
      <w:r>
        <w:t>Aberdeen Angus Cattle Society</w:t>
      </w:r>
    </w:p>
    <w:p w:rsidR="00AC72A9" w:rsidRDefault="00AC72A9" w:rsidP="00AC72A9">
      <w:r>
        <w:t>Aberdeen Scotch Meat Ltd</w:t>
      </w:r>
    </w:p>
    <w:p w:rsidR="00AC72A9" w:rsidRDefault="00AC72A9" w:rsidP="00AC72A9">
      <w:r>
        <w:t>Aberdeen University</w:t>
      </w:r>
    </w:p>
    <w:p w:rsidR="00AC72A9" w:rsidRDefault="00AC72A9" w:rsidP="00AC72A9">
      <w:r>
        <w:t>ABERDEENSHIRE LARDER</w:t>
      </w:r>
    </w:p>
    <w:p w:rsidR="00AC72A9" w:rsidRDefault="00AC72A9" w:rsidP="00AC72A9">
      <w:proofErr w:type="spellStart"/>
      <w:r>
        <w:t>Abertay</w:t>
      </w:r>
      <w:proofErr w:type="spellEnd"/>
      <w:r>
        <w:t xml:space="preserve"> </w:t>
      </w:r>
      <w:proofErr w:type="spellStart"/>
      <w:r>
        <w:t>Uni</w:t>
      </w:r>
      <w:proofErr w:type="spellEnd"/>
    </w:p>
    <w:p w:rsidR="00AC72A9" w:rsidRDefault="00AC72A9" w:rsidP="00AC72A9">
      <w:r>
        <w:t>ABN Ltd</w:t>
      </w:r>
    </w:p>
    <w:p w:rsidR="00AC72A9" w:rsidRDefault="00AC72A9" w:rsidP="00AC72A9">
      <w:proofErr w:type="spellStart"/>
      <w:r>
        <w:t>ABP</w:t>
      </w:r>
      <w:proofErr w:type="spellEnd"/>
      <w:r>
        <w:t xml:space="preserve"> PERTH</w:t>
      </w:r>
    </w:p>
    <w:p w:rsidR="00AC72A9" w:rsidRDefault="00AC72A9" w:rsidP="00AC72A9">
      <w:r>
        <w:t>ACE (UK): The Alliance for Beverage Cartons and the Environment</w:t>
      </w:r>
    </w:p>
    <w:p w:rsidR="00AC72A9" w:rsidRDefault="00AC72A9" w:rsidP="00AC72A9">
      <w:proofErr w:type="spellStart"/>
      <w:r>
        <w:t>Acoura</w:t>
      </w:r>
      <w:proofErr w:type="spellEnd"/>
    </w:p>
    <w:p w:rsidR="00AC72A9" w:rsidRDefault="00AC72A9" w:rsidP="00AC72A9">
      <w:r>
        <w:t>Action on Sugar</w:t>
      </w:r>
    </w:p>
    <w:p w:rsidR="00AC72A9" w:rsidRDefault="00AC72A9" w:rsidP="00AC72A9">
      <w:r>
        <w:t>Active and Intelligent Packaging Association</w:t>
      </w:r>
    </w:p>
    <w:p w:rsidR="00AC72A9" w:rsidRDefault="00AC72A9" w:rsidP="00AC72A9">
      <w:r>
        <w:t>Active Packaging</w:t>
      </w:r>
    </w:p>
    <w:p w:rsidR="00AC72A9" w:rsidRDefault="00AC72A9" w:rsidP="00AC72A9">
      <w:r>
        <w:t>Adam Pottery</w:t>
      </w:r>
    </w:p>
    <w:p w:rsidR="00AC72A9" w:rsidRDefault="00AC72A9" w:rsidP="00AC72A9">
      <w:r>
        <w:t>Adam Smith College</w:t>
      </w:r>
    </w:p>
    <w:p w:rsidR="00AC72A9" w:rsidRDefault="00AC72A9" w:rsidP="00AC72A9">
      <w:r>
        <w:t>ADAS Scotland</w:t>
      </w:r>
    </w:p>
    <w:p w:rsidR="00AC72A9" w:rsidRDefault="00AC72A9" w:rsidP="00AC72A9">
      <w:r>
        <w:t xml:space="preserve">Advertising Standards Authority </w:t>
      </w:r>
    </w:p>
    <w:p w:rsidR="00AC72A9" w:rsidRDefault="00AC72A9" w:rsidP="00AC72A9">
      <w:proofErr w:type="spellStart"/>
      <w:r>
        <w:t>AECC</w:t>
      </w:r>
      <w:proofErr w:type="spellEnd"/>
    </w:p>
    <w:p w:rsidR="00AC72A9" w:rsidRDefault="00AC72A9" w:rsidP="00AC72A9">
      <w:r>
        <w:t>Afton Glen Meats</w:t>
      </w:r>
    </w:p>
    <w:p w:rsidR="00AC72A9" w:rsidRDefault="00AC72A9" w:rsidP="00AC72A9">
      <w:r>
        <w:t>AG BARR</w:t>
      </w:r>
    </w:p>
    <w:p w:rsidR="00AC72A9" w:rsidRDefault="00AC72A9" w:rsidP="00AC72A9">
      <w:r>
        <w:t>AG Industries</w:t>
      </w:r>
    </w:p>
    <w:p w:rsidR="00AC72A9" w:rsidRDefault="00AC72A9" w:rsidP="00AC72A9">
      <w:r>
        <w:t>Age Concern Scotland</w:t>
      </w:r>
    </w:p>
    <w:p w:rsidR="00AC72A9" w:rsidRDefault="00AC72A9" w:rsidP="00AC72A9">
      <w:proofErr w:type="spellStart"/>
      <w:r>
        <w:t>Agri</w:t>
      </w:r>
      <w:proofErr w:type="spellEnd"/>
      <w:r>
        <w:t xml:space="preserve"> Food and Biosciences Institute</w:t>
      </w:r>
    </w:p>
    <w:p w:rsidR="00AC72A9" w:rsidRDefault="00AC72A9" w:rsidP="00AC72A9">
      <w:r>
        <w:t>Agricultural Industries Confederation</w:t>
      </w:r>
    </w:p>
    <w:p w:rsidR="00AC72A9" w:rsidRDefault="00AC72A9" w:rsidP="00AC72A9">
      <w:r>
        <w:t>Agriculture and Horticulture Development Board (</w:t>
      </w:r>
      <w:proofErr w:type="spellStart"/>
      <w:r>
        <w:t>AHDB</w:t>
      </w:r>
      <w:proofErr w:type="spellEnd"/>
      <w:r>
        <w:t>)</w:t>
      </w:r>
    </w:p>
    <w:p w:rsidR="00AC72A9" w:rsidRDefault="00AC72A9" w:rsidP="00AC72A9">
      <w:r>
        <w:t>AIC Ltd</w:t>
      </w:r>
    </w:p>
    <w:p w:rsidR="00AC72A9" w:rsidRDefault="00AC72A9" w:rsidP="00AC72A9">
      <w:r>
        <w:t>AIC Scotland</w:t>
      </w:r>
    </w:p>
    <w:p w:rsidR="00AC72A9" w:rsidRDefault="00AC72A9" w:rsidP="00AC72A9">
      <w:r>
        <w:t>AIC Scottish Council</w:t>
      </w:r>
    </w:p>
    <w:p w:rsidR="00AC72A9" w:rsidRDefault="00AC72A9" w:rsidP="00AC72A9">
      <w:proofErr w:type="spellStart"/>
      <w:r>
        <w:t>Aikenhead</w:t>
      </w:r>
      <w:proofErr w:type="spellEnd"/>
    </w:p>
    <w:p w:rsidR="00AC72A9" w:rsidRDefault="00AC72A9" w:rsidP="00AC72A9">
      <w:r>
        <w:t>Aim To Recycle</w:t>
      </w:r>
    </w:p>
    <w:p w:rsidR="00AC72A9" w:rsidRDefault="00AC72A9" w:rsidP="00AC72A9">
      <w:r>
        <w:t>Ainslie Manor</w:t>
      </w:r>
    </w:p>
    <w:p w:rsidR="00AC72A9" w:rsidRDefault="00AC72A9" w:rsidP="00AC72A9">
      <w:r>
        <w:t>Alcan Packaging</w:t>
      </w:r>
    </w:p>
    <w:p w:rsidR="00AC72A9" w:rsidRDefault="00AC72A9" w:rsidP="00AC72A9">
      <w:r>
        <w:t xml:space="preserve">Alcohol Focus Scotland </w:t>
      </w:r>
    </w:p>
    <w:p w:rsidR="00AC72A9" w:rsidRDefault="00AC72A9" w:rsidP="00AC72A9">
      <w:r>
        <w:t>Aldi</w:t>
      </w:r>
    </w:p>
    <w:p w:rsidR="00AC72A9" w:rsidRDefault="00AC72A9" w:rsidP="00AC72A9">
      <w:r>
        <w:t xml:space="preserve">Aldi </w:t>
      </w:r>
    </w:p>
    <w:p w:rsidR="00AC72A9" w:rsidRDefault="00AC72A9" w:rsidP="00AC72A9">
      <w:proofErr w:type="spellStart"/>
      <w:r>
        <w:t>ALISHIA</w:t>
      </w:r>
      <w:proofErr w:type="spellEnd"/>
      <w:r>
        <w:t xml:space="preserve"> FOODS</w:t>
      </w:r>
    </w:p>
    <w:p w:rsidR="00AC72A9" w:rsidRDefault="00AC72A9" w:rsidP="00AC72A9">
      <w:r>
        <w:t>Allan J Gilmour Haulage Ltd</w:t>
      </w:r>
    </w:p>
    <w:p w:rsidR="00AC72A9" w:rsidRDefault="00AC72A9" w:rsidP="00AC72A9">
      <w:proofErr w:type="spellStart"/>
      <w:r>
        <w:t>Allanhill</w:t>
      </w:r>
      <w:proofErr w:type="spellEnd"/>
      <w:r>
        <w:t xml:space="preserve"> Farming Co</w:t>
      </w:r>
    </w:p>
    <w:p w:rsidR="00AC72A9" w:rsidRDefault="00AC72A9" w:rsidP="00AC72A9">
      <w:r>
        <w:t>Alliance for Beverage Cartons &amp; the Environment (ACE)</w:t>
      </w:r>
    </w:p>
    <w:p w:rsidR="00AC72A9" w:rsidRDefault="00AC72A9" w:rsidP="00AC72A9">
      <w:r>
        <w:t>Amcor</w:t>
      </w:r>
    </w:p>
    <w:p w:rsidR="00AC72A9" w:rsidRDefault="00AC72A9" w:rsidP="00AC72A9">
      <w:r>
        <w:t>Animal Health Distributors Association (UK) Ltd</w:t>
      </w:r>
    </w:p>
    <w:p w:rsidR="00AC72A9" w:rsidRDefault="00AC72A9" w:rsidP="00AC72A9">
      <w:proofErr w:type="spellStart"/>
      <w:r>
        <w:t>Aquaaid</w:t>
      </w:r>
      <w:proofErr w:type="spellEnd"/>
    </w:p>
    <w:p w:rsidR="00AC72A9" w:rsidRDefault="00AC72A9" w:rsidP="00AC72A9">
      <w:proofErr w:type="spellStart"/>
      <w:r>
        <w:lastRenderedPageBreak/>
        <w:t>Aquascot</w:t>
      </w:r>
      <w:proofErr w:type="spellEnd"/>
      <w:r>
        <w:t xml:space="preserve"> Ltd</w:t>
      </w:r>
    </w:p>
    <w:p w:rsidR="00AC72A9" w:rsidRDefault="00AC72A9" w:rsidP="00AC72A9">
      <w:r>
        <w:t>Argyll &amp; Clyde</w:t>
      </w:r>
    </w:p>
    <w:p w:rsidR="00AC72A9" w:rsidRDefault="00AC72A9" w:rsidP="00AC72A9">
      <w:r>
        <w:t>Argyll and Bute Council</w:t>
      </w:r>
    </w:p>
    <w:p w:rsidR="00AC72A9" w:rsidRDefault="00AC72A9" w:rsidP="00AC72A9">
      <w:proofErr w:type="spellStart"/>
      <w:r>
        <w:t>Arla</w:t>
      </w:r>
      <w:proofErr w:type="spellEnd"/>
      <w:r>
        <w:t xml:space="preserve"> Foods </w:t>
      </w:r>
      <w:proofErr w:type="spellStart"/>
      <w:r>
        <w:t>Uk</w:t>
      </w:r>
      <w:proofErr w:type="spellEnd"/>
    </w:p>
    <w:p w:rsidR="00AC72A9" w:rsidRDefault="00AC72A9" w:rsidP="00AC72A9">
      <w:r>
        <w:t>ASDA</w:t>
      </w:r>
    </w:p>
    <w:p w:rsidR="00AC72A9" w:rsidRDefault="00AC72A9" w:rsidP="00AC72A9">
      <w:proofErr w:type="spellStart"/>
      <w:r>
        <w:t>Ashers</w:t>
      </w:r>
      <w:proofErr w:type="spellEnd"/>
      <w:r>
        <w:t xml:space="preserve"> Bakery</w:t>
      </w:r>
    </w:p>
    <w:p w:rsidR="00AC72A9" w:rsidRDefault="00AC72A9" w:rsidP="00AC72A9">
      <w:r>
        <w:t>Association for Nutrition</w:t>
      </w:r>
    </w:p>
    <w:p w:rsidR="00AC72A9" w:rsidRDefault="00AC72A9" w:rsidP="00AC72A9">
      <w:r>
        <w:t>Association of Cereal Food Manufacturers (</w:t>
      </w:r>
      <w:proofErr w:type="spellStart"/>
      <w:r>
        <w:t>ACFM</w:t>
      </w:r>
      <w:proofErr w:type="spellEnd"/>
      <w:r>
        <w:t>)</w:t>
      </w:r>
    </w:p>
    <w:p w:rsidR="00AC72A9" w:rsidRDefault="00AC72A9" w:rsidP="00AC72A9">
      <w:r>
        <w:t>Association of Charity Shops</w:t>
      </w:r>
    </w:p>
    <w:p w:rsidR="00AC72A9" w:rsidRDefault="00AC72A9" w:rsidP="00AC72A9">
      <w:r>
        <w:t>Association of Deer Management Groups</w:t>
      </w:r>
    </w:p>
    <w:p w:rsidR="00AC72A9" w:rsidRDefault="00AC72A9" w:rsidP="00AC72A9">
      <w:r>
        <w:t>Association of Independent Meat Suppliers</w:t>
      </w:r>
    </w:p>
    <w:p w:rsidR="00AC72A9" w:rsidRDefault="00AC72A9" w:rsidP="00AC72A9">
      <w:r>
        <w:t>Association of Meat Inspectors</w:t>
      </w:r>
    </w:p>
    <w:p w:rsidR="00AC72A9" w:rsidRDefault="00AC72A9" w:rsidP="00AC72A9">
      <w:r>
        <w:t>Association of Public Analysts</w:t>
      </w:r>
    </w:p>
    <w:p w:rsidR="00AC72A9" w:rsidRDefault="00AC72A9" w:rsidP="00AC72A9">
      <w:r>
        <w:t>Association of Public Analysts of Scotland</w:t>
      </w:r>
    </w:p>
    <w:p w:rsidR="00AC72A9" w:rsidRDefault="00AC72A9" w:rsidP="00AC72A9">
      <w:r>
        <w:t>Association of Scottish Shellfish Growers</w:t>
      </w:r>
    </w:p>
    <w:p w:rsidR="00AC72A9" w:rsidRDefault="00AC72A9" w:rsidP="00AC72A9">
      <w:r>
        <w:t>Assured Chicken Production (</w:t>
      </w:r>
      <w:proofErr w:type="spellStart"/>
      <w:r>
        <w:t>ACP</w:t>
      </w:r>
      <w:proofErr w:type="spellEnd"/>
      <w:r>
        <w:t>)</w:t>
      </w:r>
    </w:p>
    <w:p w:rsidR="00AC72A9" w:rsidRDefault="00AC72A9" w:rsidP="00AC72A9">
      <w:r>
        <w:t>AVONDALE POULTRY LTD</w:t>
      </w:r>
    </w:p>
    <w:p w:rsidR="00AC72A9" w:rsidRDefault="00AC72A9" w:rsidP="00AC72A9">
      <w:proofErr w:type="spellStart"/>
      <w:r>
        <w:t>AVONVOGIE</w:t>
      </w:r>
      <w:proofErr w:type="spellEnd"/>
      <w:r>
        <w:t xml:space="preserve"> ENTERPRISES LTD</w:t>
      </w:r>
    </w:p>
    <w:p w:rsidR="00AC72A9" w:rsidRDefault="00AC72A9" w:rsidP="00AC72A9">
      <w:r>
        <w:t>Ayrshire &amp; Arran Health Board</w:t>
      </w:r>
    </w:p>
    <w:p w:rsidR="00AC72A9" w:rsidRDefault="00AC72A9" w:rsidP="00AC72A9">
      <w:r>
        <w:t>B &amp; M SAUSAGES LTD</w:t>
      </w:r>
    </w:p>
    <w:p w:rsidR="00AC72A9" w:rsidRDefault="00AC72A9" w:rsidP="00AC72A9">
      <w:r>
        <w:t>Baby Milk Action</w:t>
      </w:r>
    </w:p>
    <w:p w:rsidR="00AC72A9" w:rsidRDefault="00AC72A9" w:rsidP="00AC72A9">
      <w:proofErr w:type="spellStart"/>
      <w:r>
        <w:t>BARRASTON</w:t>
      </w:r>
      <w:proofErr w:type="spellEnd"/>
      <w:r>
        <w:t xml:space="preserve">  POULTRY</w:t>
      </w:r>
    </w:p>
    <w:p w:rsidR="00AC72A9" w:rsidRDefault="00AC72A9" w:rsidP="00AC72A9">
      <w:proofErr w:type="spellStart"/>
      <w:r>
        <w:t>Barratlantic</w:t>
      </w:r>
      <w:proofErr w:type="spellEnd"/>
      <w:r>
        <w:t xml:space="preserve"> Ltd</w:t>
      </w:r>
    </w:p>
    <w:p w:rsidR="00AC72A9" w:rsidRDefault="00AC72A9" w:rsidP="00AC72A9">
      <w:proofErr w:type="spellStart"/>
      <w:r>
        <w:t>Barrs</w:t>
      </w:r>
      <w:proofErr w:type="spellEnd"/>
      <w:r>
        <w:t xml:space="preserve"> </w:t>
      </w:r>
    </w:p>
    <w:p w:rsidR="00AC72A9" w:rsidRDefault="00AC72A9" w:rsidP="00AC72A9">
      <w:r>
        <w:t>BASF Pharma</w:t>
      </w:r>
    </w:p>
    <w:p w:rsidR="00AC72A9" w:rsidRDefault="00AC72A9" w:rsidP="00AC72A9">
      <w:r>
        <w:t>Baxters</w:t>
      </w:r>
    </w:p>
    <w:p w:rsidR="00AC72A9" w:rsidRDefault="00AC72A9" w:rsidP="00AC72A9">
      <w:r>
        <w:t>Bay Pottery</w:t>
      </w:r>
    </w:p>
    <w:p w:rsidR="00AC72A9" w:rsidRDefault="00AC72A9" w:rsidP="00AC72A9">
      <w:proofErr w:type="spellStart"/>
      <w:r>
        <w:t>BCMS</w:t>
      </w:r>
      <w:proofErr w:type="spellEnd"/>
    </w:p>
    <w:p w:rsidR="00AC72A9" w:rsidRDefault="00AC72A9" w:rsidP="00AC72A9">
      <w:r>
        <w:t>Bell Bakers Limited</w:t>
      </w:r>
    </w:p>
    <w:p w:rsidR="00AC72A9" w:rsidRDefault="00AC72A9" w:rsidP="00AC72A9">
      <w:r>
        <w:t>Best-One</w:t>
      </w:r>
    </w:p>
    <w:p w:rsidR="00AC72A9" w:rsidRDefault="00AC72A9" w:rsidP="00AC72A9">
      <w:r>
        <w:t>Bettys &amp; Taylors Group Limited</w:t>
      </w:r>
    </w:p>
    <w:p w:rsidR="00AC72A9" w:rsidRDefault="00AC72A9" w:rsidP="00AC72A9">
      <w:r>
        <w:t>Bickiepegs</w:t>
      </w:r>
    </w:p>
    <w:p w:rsidR="00AC72A9" w:rsidRDefault="00AC72A9" w:rsidP="00AC72A9">
      <w:proofErr w:type="spellStart"/>
      <w:r>
        <w:t>Biobest</w:t>
      </w:r>
      <w:proofErr w:type="spellEnd"/>
      <w:r>
        <w:t xml:space="preserve"> Laboratories Ltd</w:t>
      </w:r>
    </w:p>
    <w:p w:rsidR="00AC72A9" w:rsidRDefault="00AC72A9" w:rsidP="00AC72A9">
      <w:r>
        <w:t>Biodynamic Agricultural Association</w:t>
      </w:r>
    </w:p>
    <w:p w:rsidR="00AC72A9" w:rsidRDefault="00AC72A9" w:rsidP="00AC72A9">
      <w:r>
        <w:t>BIOMAR Ltd</w:t>
      </w:r>
    </w:p>
    <w:p w:rsidR="00AC72A9" w:rsidRDefault="00AC72A9" w:rsidP="00AC72A9">
      <w:proofErr w:type="spellStart"/>
      <w:r>
        <w:t>Biopac</w:t>
      </w:r>
      <w:proofErr w:type="spellEnd"/>
      <w:r>
        <w:t xml:space="preserve"> UK Ltd</w:t>
      </w:r>
    </w:p>
    <w:p w:rsidR="00AC72A9" w:rsidRDefault="00AC72A9" w:rsidP="00AC72A9">
      <w:r>
        <w:t xml:space="preserve">Black Of </w:t>
      </w:r>
      <w:proofErr w:type="spellStart"/>
      <w:r>
        <w:t>Dunnon</w:t>
      </w:r>
      <w:proofErr w:type="spellEnd"/>
    </w:p>
    <w:p w:rsidR="00AC72A9" w:rsidRDefault="00AC72A9" w:rsidP="00AC72A9">
      <w:r>
        <w:t>Booker Limited</w:t>
      </w:r>
    </w:p>
    <w:p w:rsidR="00AC72A9" w:rsidRDefault="00AC72A9" w:rsidP="00AC72A9">
      <w:r>
        <w:t xml:space="preserve">Border Biscuits </w:t>
      </w:r>
    </w:p>
    <w:p w:rsidR="00AC72A9" w:rsidRDefault="00AC72A9" w:rsidP="00AC72A9">
      <w:r>
        <w:t>BORDER MEATS</w:t>
      </w:r>
    </w:p>
    <w:p w:rsidR="00AC72A9" w:rsidRDefault="00AC72A9" w:rsidP="00AC72A9">
      <w:r>
        <w:t>Border Meats Ltd</w:t>
      </w:r>
    </w:p>
    <w:p w:rsidR="00AC72A9" w:rsidRDefault="00AC72A9" w:rsidP="00AC72A9">
      <w:proofErr w:type="spellStart"/>
      <w:r>
        <w:t>Borgh</w:t>
      </w:r>
      <w:proofErr w:type="spellEnd"/>
      <w:r>
        <w:t xml:space="preserve"> Pottery</w:t>
      </w:r>
    </w:p>
    <w:p w:rsidR="00AC72A9" w:rsidRDefault="00AC72A9" w:rsidP="00AC72A9">
      <w:proofErr w:type="spellStart"/>
      <w:r>
        <w:t>BRAEHEAD</w:t>
      </w:r>
      <w:proofErr w:type="spellEnd"/>
      <w:r>
        <w:t xml:space="preserve"> FOODS LTD</w:t>
      </w:r>
    </w:p>
    <w:p w:rsidR="00AC72A9" w:rsidRDefault="00AC72A9" w:rsidP="00AC72A9">
      <w:r>
        <w:t>Brake Brothers Food Services Ltd</w:t>
      </w:r>
    </w:p>
    <w:p w:rsidR="00AC72A9" w:rsidRDefault="00AC72A9" w:rsidP="00AC72A9">
      <w:r>
        <w:t>Brakes</w:t>
      </w:r>
    </w:p>
    <w:p w:rsidR="00AC72A9" w:rsidRDefault="00AC72A9" w:rsidP="00AC72A9">
      <w:proofErr w:type="spellStart"/>
      <w:r>
        <w:t>Bramik</w:t>
      </w:r>
      <w:proofErr w:type="spellEnd"/>
      <w:r>
        <w:t xml:space="preserve"> Foods</w:t>
      </w:r>
    </w:p>
    <w:p w:rsidR="00AC72A9" w:rsidRDefault="00AC72A9" w:rsidP="00AC72A9">
      <w:r>
        <w:t>Branded Beef Breeders Ltd</w:t>
      </w:r>
    </w:p>
    <w:p w:rsidR="00AC72A9" w:rsidRDefault="00AC72A9" w:rsidP="00AC72A9">
      <w:r>
        <w:t>Brands 2 Life</w:t>
      </w:r>
    </w:p>
    <w:p w:rsidR="00AC72A9" w:rsidRDefault="00AC72A9" w:rsidP="00AC72A9">
      <w:r>
        <w:t>BRAVEHEART BEEF (SCOTLAND) LTD</w:t>
      </w:r>
    </w:p>
    <w:p w:rsidR="00AC72A9" w:rsidRDefault="00AC72A9" w:rsidP="00AC72A9">
      <w:proofErr w:type="spellStart"/>
      <w:r>
        <w:t>brightgreen</w:t>
      </w:r>
      <w:proofErr w:type="spellEnd"/>
    </w:p>
    <w:p w:rsidR="00AC72A9" w:rsidRDefault="00AC72A9" w:rsidP="00AC72A9">
      <w:proofErr w:type="spellStart"/>
      <w:r>
        <w:lastRenderedPageBreak/>
        <w:t>Brimac</w:t>
      </w:r>
      <w:proofErr w:type="spellEnd"/>
      <w:r>
        <w:t xml:space="preserve"> Environmental Services</w:t>
      </w:r>
    </w:p>
    <w:p w:rsidR="00AC72A9" w:rsidRDefault="00AC72A9" w:rsidP="00AC72A9">
      <w:r>
        <w:t>British Adhesives And Sealants Association (</w:t>
      </w:r>
      <w:proofErr w:type="spellStart"/>
      <w:r>
        <w:t>BASA</w:t>
      </w:r>
      <w:proofErr w:type="spellEnd"/>
      <w:r>
        <w:t>)</w:t>
      </w:r>
    </w:p>
    <w:p w:rsidR="00AC72A9" w:rsidRDefault="00AC72A9" w:rsidP="00AC72A9">
      <w:r>
        <w:t>British Association for Chemical Specialities</w:t>
      </w:r>
    </w:p>
    <w:p w:rsidR="00AC72A9" w:rsidRDefault="00AC72A9" w:rsidP="00AC72A9">
      <w:r>
        <w:t>British Association for Shooting and Conservation</w:t>
      </w:r>
    </w:p>
    <w:p w:rsidR="00AC72A9" w:rsidRDefault="00AC72A9" w:rsidP="00AC72A9">
      <w:r>
        <w:t>British Association of Sports &amp; Exercise Medicine</w:t>
      </w:r>
    </w:p>
    <w:p w:rsidR="00AC72A9" w:rsidRDefault="00AC72A9" w:rsidP="00AC72A9">
      <w:r>
        <w:t>British Bottled Water Producers</w:t>
      </w:r>
    </w:p>
    <w:p w:rsidR="00AC72A9" w:rsidRDefault="00AC72A9" w:rsidP="00AC72A9">
      <w:r>
        <w:t>British Bottlers Institute</w:t>
      </w:r>
    </w:p>
    <w:p w:rsidR="00AC72A9" w:rsidRDefault="00AC72A9" w:rsidP="00AC72A9">
      <w:r>
        <w:t>British Brands Group</w:t>
      </w:r>
    </w:p>
    <w:p w:rsidR="00AC72A9" w:rsidRDefault="00AC72A9" w:rsidP="00AC72A9">
      <w:r>
        <w:t>British Ceramic Confederation</w:t>
      </w:r>
    </w:p>
    <w:p w:rsidR="00AC72A9" w:rsidRDefault="00AC72A9" w:rsidP="00AC72A9">
      <w:r>
        <w:t>British Coatings Federation (</w:t>
      </w:r>
      <w:proofErr w:type="spellStart"/>
      <w:r>
        <w:t>BCF</w:t>
      </w:r>
      <w:proofErr w:type="spellEnd"/>
      <w:r>
        <w:t>)</w:t>
      </w:r>
    </w:p>
    <w:p w:rsidR="00AC72A9" w:rsidRDefault="00AC72A9" w:rsidP="00AC72A9">
      <w:r>
        <w:t>British Deer Farms and Parks Association (</w:t>
      </w:r>
      <w:proofErr w:type="spellStart"/>
      <w:r>
        <w:t>BDFPA</w:t>
      </w:r>
      <w:proofErr w:type="spellEnd"/>
      <w:r>
        <w:t>)</w:t>
      </w:r>
    </w:p>
    <w:p w:rsidR="00AC72A9" w:rsidRDefault="00AC72A9" w:rsidP="00AC72A9">
      <w:r>
        <w:t>British Deer Society</w:t>
      </w:r>
    </w:p>
    <w:p w:rsidR="00AC72A9" w:rsidRDefault="00AC72A9" w:rsidP="00AC72A9">
      <w:r>
        <w:t>British Dietetic Association</w:t>
      </w:r>
    </w:p>
    <w:p w:rsidR="00AC72A9" w:rsidRDefault="00AC72A9" w:rsidP="00AC72A9">
      <w:r>
        <w:t>British Egg Industry Council</w:t>
      </w:r>
    </w:p>
    <w:p w:rsidR="00AC72A9" w:rsidRDefault="00AC72A9" w:rsidP="00AC72A9">
      <w:r>
        <w:t>British Geological Survey</w:t>
      </w:r>
    </w:p>
    <w:p w:rsidR="00AC72A9" w:rsidRDefault="00AC72A9" w:rsidP="00AC72A9">
      <w:r>
        <w:t>British Glass Manufacturers' Confederation</w:t>
      </w:r>
    </w:p>
    <w:p w:rsidR="00AC72A9" w:rsidRDefault="00AC72A9" w:rsidP="00AC72A9">
      <w:r>
        <w:t>British Goat Society</w:t>
      </w:r>
    </w:p>
    <w:p w:rsidR="00AC72A9" w:rsidRDefault="00AC72A9" w:rsidP="00AC72A9">
      <w:r>
        <w:t>British Hospitality Association</w:t>
      </w:r>
    </w:p>
    <w:p w:rsidR="00AC72A9" w:rsidRDefault="00AC72A9" w:rsidP="00AC72A9">
      <w:r>
        <w:t>British Hospitality Association (</w:t>
      </w:r>
      <w:proofErr w:type="spellStart"/>
      <w:r>
        <w:t>BHA</w:t>
      </w:r>
      <w:proofErr w:type="spellEnd"/>
      <w:r>
        <w:t>)</w:t>
      </w:r>
    </w:p>
    <w:p w:rsidR="00AC72A9" w:rsidRDefault="00AC72A9" w:rsidP="00AC72A9">
      <w:r>
        <w:t xml:space="preserve">British Institute of </w:t>
      </w:r>
      <w:proofErr w:type="spellStart"/>
      <w:r>
        <w:t>Innkeeping</w:t>
      </w:r>
      <w:proofErr w:type="spellEnd"/>
    </w:p>
    <w:p w:rsidR="00AC72A9" w:rsidRDefault="00AC72A9" w:rsidP="00AC72A9">
      <w:r>
        <w:t>British Marine Finfish Association</w:t>
      </w:r>
    </w:p>
    <w:p w:rsidR="00AC72A9" w:rsidRDefault="00AC72A9" w:rsidP="00AC72A9">
      <w:r>
        <w:t>British Meat Processors Association (</w:t>
      </w:r>
      <w:proofErr w:type="spellStart"/>
      <w:r>
        <w:t>BMPA</w:t>
      </w:r>
      <w:proofErr w:type="spellEnd"/>
      <w:r>
        <w:t>)</w:t>
      </w:r>
    </w:p>
    <w:p w:rsidR="00AC72A9" w:rsidRDefault="00AC72A9" w:rsidP="00AC72A9">
      <w:r>
        <w:t>British Medical Association</w:t>
      </w:r>
    </w:p>
    <w:p w:rsidR="00AC72A9" w:rsidRDefault="00AC72A9" w:rsidP="00AC72A9">
      <w:r>
        <w:t>British Nutrition Foundation</w:t>
      </w:r>
    </w:p>
    <w:p w:rsidR="00AC72A9" w:rsidRDefault="00AC72A9" w:rsidP="00AC72A9">
      <w:r>
        <w:t>British Nutrition Foundation (</w:t>
      </w:r>
      <w:proofErr w:type="spellStart"/>
      <w:r>
        <w:t>BNF</w:t>
      </w:r>
      <w:proofErr w:type="spellEnd"/>
      <w:r>
        <w:t>)</w:t>
      </w:r>
    </w:p>
    <w:p w:rsidR="00AC72A9" w:rsidRDefault="00AC72A9" w:rsidP="00AC72A9">
      <w:r>
        <w:t>British Plastics Federation</w:t>
      </w:r>
    </w:p>
    <w:p w:rsidR="00AC72A9" w:rsidRDefault="00AC72A9" w:rsidP="00AC72A9">
      <w:r>
        <w:t>British Poultry Council</w:t>
      </w:r>
    </w:p>
    <w:p w:rsidR="00AC72A9" w:rsidRDefault="00AC72A9" w:rsidP="00AC72A9">
      <w:r>
        <w:t>British Printing Industries Federation (BPIF) Cartons Group</w:t>
      </w:r>
    </w:p>
    <w:p w:rsidR="00AC72A9" w:rsidRDefault="00AC72A9" w:rsidP="00AC72A9">
      <w:r>
        <w:t>British Retail Consortium (</w:t>
      </w:r>
      <w:proofErr w:type="spellStart"/>
      <w:r>
        <w:t>BRC</w:t>
      </w:r>
      <w:proofErr w:type="spellEnd"/>
      <w:r>
        <w:t>)</w:t>
      </w:r>
    </w:p>
    <w:p w:rsidR="00AC72A9" w:rsidRDefault="00AC72A9" w:rsidP="00AC72A9">
      <w:r>
        <w:t>British Soft Drink Association (</w:t>
      </w:r>
      <w:proofErr w:type="spellStart"/>
      <w:r>
        <w:t>BSDA</w:t>
      </w:r>
      <w:proofErr w:type="spellEnd"/>
      <w:r>
        <w:t>)</w:t>
      </w:r>
    </w:p>
    <w:p w:rsidR="00AC72A9" w:rsidRDefault="00AC72A9" w:rsidP="00AC72A9">
      <w:r>
        <w:t>British Soft Drinks Association (</w:t>
      </w:r>
      <w:proofErr w:type="spellStart"/>
      <w:r>
        <w:t>BSDA</w:t>
      </w:r>
      <w:proofErr w:type="spellEnd"/>
      <w:r>
        <w:t>)</w:t>
      </w:r>
    </w:p>
    <w:p w:rsidR="00AC72A9" w:rsidRDefault="00AC72A9" w:rsidP="00AC72A9">
      <w:r>
        <w:t>British Specialist Nutrition Association (BSNA)</w:t>
      </w:r>
    </w:p>
    <w:p w:rsidR="00AC72A9" w:rsidRDefault="00AC72A9" w:rsidP="00AC72A9">
      <w:r>
        <w:t>British Standards Institute</w:t>
      </w:r>
    </w:p>
    <w:p w:rsidR="00AC72A9" w:rsidRDefault="00AC72A9" w:rsidP="00AC72A9">
      <w:r>
        <w:t>British Toxicology Society</w:t>
      </w:r>
    </w:p>
    <w:p w:rsidR="00AC72A9" w:rsidRDefault="00AC72A9" w:rsidP="00AC72A9">
      <w:r>
        <w:t>British Trout Association</w:t>
      </w:r>
    </w:p>
    <w:p w:rsidR="00AC72A9" w:rsidRDefault="00AC72A9" w:rsidP="00AC72A9">
      <w:r>
        <w:t>British Veterinary Association</w:t>
      </w:r>
    </w:p>
    <w:p w:rsidR="00AC72A9" w:rsidRDefault="00AC72A9" w:rsidP="00AC72A9">
      <w:r>
        <w:t>British Veterinary Association Scottish Branch</w:t>
      </w:r>
    </w:p>
    <w:p w:rsidR="00AC72A9" w:rsidRDefault="00AC72A9" w:rsidP="00AC72A9">
      <w:r>
        <w:t>British Water Cooler Association</w:t>
      </w:r>
    </w:p>
    <w:p w:rsidR="00AC72A9" w:rsidRDefault="00AC72A9" w:rsidP="00AC72A9">
      <w:r>
        <w:t>British Weightlifters Association</w:t>
      </w:r>
    </w:p>
    <w:p w:rsidR="00AC72A9" w:rsidRDefault="00AC72A9" w:rsidP="00AC72A9">
      <w:r>
        <w:t>Brookside Products</w:t>
      </w:r>
    </w:p>
    <w:p w:rsidR="00AC72A9" w:rsidRDefault="00AC72A9" w:rsidP="00AC72A9">
      <w:r>
        <w:t>Brown Brothers Ltd.</w:t>
      </w:r>
    </w:p>
    <w:p w:rsidR="00AC72A9" w:rsidRDefault="00AC72A9" w:rsidP="00AC72A9">
      <w:r>
        <w:t>Browns Food Group</w:t>
      </w:r>
    </w:p>
    <w:p w:rsidR="00AC72A9" w:rsidRDefault="00AC72A9" w:rsidP="00AC72A9">
      <w:proofErr w:type="spellStart"/>
      <w:r>
        <w:t>BRPPA</w:t>
      </w:r>
      <w:proofErr w:type="spellEnd"/>
      <w:r>
        <w:t>: British Rubber and Polyurethane Products Association</w:t>
      </w:r>
    </w:p>
    <w:p w:rsidR="00AC72A9" w:rsidRDefault="00AC72A9" w:rsidP="00AC72A9">
      <w:r>
        <w:t>Burger King</w:t>
      </w:r>
    </w:p>
    <w:p w:rsidR="00AC72A9" w:rsidRDefault="00AC72A9" w:rsidP="00AC72A9">
      <w:r>
        <w:t>BURNSIDE FARM FOODS</w:t>
      </w:r>
    </w:p>
    <w:p w:rsidR="00AC72A9" w:rsidRDefault="00AC72A9" w:rsidP="00AC72A9">
      <w:proofErr w:type="spellStart"/>
      <w:r>
        <w:t>BWF</w:t>
      </w:r>
      <w:proofErr w:type="spellEnd"/>
      <w:r>
        <w:t>: British Woodworking Federation</w:t>
      </w:r>
    </w:p>
    <w:p w:rsidR="00AC72A9" w:rsidRDefault="00AC72A9" w:rsidP="00AC72A9">
      <w:proofErr w:type="spellStart"/>
      <w:r>
        <w:t>Caf</w:t>
      </w:r>
      <w:proofErr w:type="spellEnd"/>
    </w:p>
    <w:p w:rsidR="00AC72A9" w:rsidRDefault="00AC72A9" w:rsidP="00AC72A9">
      <w:r>
        <w:t>Caledonian Cheese Co</w:t>
      </w:r>
    </w:p>
    <w:p w:rsidR="00AC72A9" w:rsidRDefault="00AC72A9" w:rsidP="00AC72A9">
      <w:r>
        <w:t>Caledonian Cheese Company Ltd</w:t>
      </w:r>
    </w:p>
    <w:p w:rsidR="00AC72A9" w:rsidRDefault="00AC72A9" w:rsidP="00AC72A9">
      <w:r>
        <w:t>Cameron stark</w:t>
      </w:r>
    </w:p>
    <w:p w:rsidR="00AC72A9" w:rsidRDefault="00AC72A9" w:rsidP="00AC72A9">
      <w:r>
        <w:lastRenderedPageBreak/>
        <w:t>Cameron Water</w:t>
      </w:r>
    </w:p>
    <w:p w:rsidR="00AC72A9" w:rsidRDefault="00AC72A9" w:rsidP="00AC72A9">
      <w:r>
        <w:t>Campden BRI</w:t>
      </w:r>
    </w:p>
    <w:p w:rsidR="00AC72A9" w:rsidRDefault="00AC72A9" w:rsidP="00AC72A9">
      <w:r>
        <w:t>Campden BRI (Chipping Campden) Limited</w:t>
      </w:r>
    </w:p>
    <w:p w:rsidR="00AC72A9" w:rsidRDefault="00AC72A9" w:rsidP="00AC72A9">
      <w:r>
        <w:t>Cancer Research UK</w:t>
      </w:r>
    </w:p>
    <w:p w:rsidR="00AC72A9" w:rsidRDefault="00AC72A9" w:rsidP="00AC72A9">
      <w:r>
        <w:t>Cancer Research UK - Scotland</w:t>
      </w:r>
    </w:p>
    <w:p w:rsidR="00AC72A9" w:rsidRDefault="00AC72A9" w:rsidP="00AC72A9">
      <w:proofErr w:type="spellStart"/>
      <w:r>
        <w:t>Cardowan</w:t>
      </w:r>
      <w:proofErr w:type="spellEnd"/>
      <w:r>
        <w:t xml:space="preserve"> Creameries Ltd</w:t>
      </w:r>
    </w:p>
    <w:p w:rsidR="00AC72A9" w:rsidRDefault="00AC72A9" w:rsidP="00AC72A9">
      <w:r>
        <w:t>CARMICHAEL ESTATE FARM  MEATS</w:t>
      </w:r>
    </w:p>
    <w:p w:rsidR="00AC72A9" w:rsidRDefault="00AC72A9" w:rsidP="00AC72A9">
      <w:proofErr w:type="spellStart"/>
      <w:r>
        <w:t>Carnwath</w:t>
      </w:r>
      <w:proofErr w:type="spellEnd"/>
      <w:r>
        <w:t xml:space="preserve"> Mill</w:t>
      </w:r>
    </w:p>
    <w:p w:rsidR="00AC72A9" w:rsidRDefault="00AC72A9" w:rsidP="00AC72A9">
      <w:r>
        <w:t xml:space="preserve">Castle </w:t>
      </w:r>
      <w:proofErr w:type="spellStart"/>
      <w:r>
        <w:t>MacLellan</w:t>
      </w:r>
      <w:proofErr w:type="spellEnd"/>
      <w:r>
        <w:t xml:space="preserve"> Foods</w:t>
      </w:r>
    </w:p>
    <w:p w:rsidR="00AC72A9" w:rsidRDefault="00AC72A9" w:rsidP="00AC72A9">
      <w:proofErr w:type="spellStart"/>
      <w:r>
        <w:t>Cefas</w:t>
      </w:r>
      <w:proofErr w:type="spellEnd"/>
    </w:p>
    <w:p w:rsidR="00AC72A9" w:rsidRDefault="00AC72A9" w:rsidP="00AC72A9">
      <w:r>
        <w:t>Centre for Public Health Nutrition Research</w:t>
      </w:r>
    </w:p>
    <w:p w:rsidR="00AC72A9" w:rsidRDefault="00AC72A9" w:rsidP="00AC72A9">
      <w:r>
        <w:t>Charity Retail Association</w:t>
      </w:r>
    </w:p>
    <w:p w:rsidR="00AC72A9" w:rsidRDefault="00AC72A9" w:rsidP="00AC72A9">
      <w:r>
        <w:t>Charles Tennant &amp; Co Ltd</w:t>
      </w:r>
    </w:p>
    <w:p w:rsidR="00AC72A9" w:rsidRDefault="00AC72A9" w:rsidP="00AC72A9">
      <w:r>
        <w:t>Chartered Institute of Environmental Health</w:t>
      </w:r>
    </w:p>
    <w:p w:rsidR="00AC72A9" w:rsidRDefault="00AC72A9" w:rsidP="00AC72A9">
      <w:r>
        <w:t>Chartered Trading Standards Institute</w:t>
      </w:r>
    </w:p>
    <w:p w:rsidR="00AC72A9" w:rsidRDefault="00AC72A9" w:rsidP="00AC72A9">
      <w:r>
        <w:t>Chemicals Regulation Directorate</w:t>
      </w:r>
    </w:p>
    <w:p w:rsidR="00AC72A9" w:rsidRDefault="00AC72A9" w:rsidP="00AC72A9">
      <w:r>
        <w:t>Childminding Association</w:t>
      </w:r>
    </w:p>
    <w:p w:rsidR="00AC72A9" w:rsidRDefault="00AC72A9" w:rsidP="00AC72A9">
      <w:r>
        <w:t>Children In Scotland</w:t>
      </w:r>
    </w:p>
    <w:p w:rsidR="00AC72A9" w:rsidRDefault="00AC72A9" w:rsidP="00AC72A9">
      <w:r>
        <w:t>Chilled Food Association</w:t>
      </w:r>
    </w:p>
    <w:p w:rsidR="00AC72A9" w:rsidRDefault="00AC72A9" w:rsidP="00AC72A9">
      <w:r>
        <w:t>Chilled Food Association Ltd</w:t>
      </w:r>
    </w:p>
    <w:p w:rsidR="00AC72A9" w:rsidRDefault="00AC72A9" w:rsidP="00AC72A9">
      <w:r>
        <w:t>Choice Waste Management Limited</w:t>
      </w:r>
    </w:p>
    <w:p w:rsidR="00AC72A9" w:rsidRDefault="00AC72A9" w:rsidP="00AC72A9">
      <w:r>
        <w:t>CHRISTIE MEATS LTD</w:t>
      </w:r>
    </w:p>
    <w:p w:rsidR="00AC72A9" w:rsidRDefault="00AC72A9" w:rsidP="00AC72A9">
      <w:r>
        <w:t>Citizen Advice Scotland</w:t>
      </w:r>
    </w:p>
    <w:p w:rsidR="00AC72A9" w:rsidRDefault="00AC72A9" w:rsidP="00AC72A9">
      <w:r>
        <w:t>Citizens Advice Scotland</w:t>
      </w:r>
    </w:p>
    <w:p w:rsidR="00AC72A9" w:rsidRDefault="00AC72A9" w:rsidP="00AC72A9">
      <w:r>
        <w:t>Clyde Valley Water</w:t>
      </w:r>
    </w:p>
    <w:p w:rsidR="00AC72A9" w:rsidRDefault="00AC72A9" w:rsidP="00AC72A9">
      <w:r>
        <w:t>Coca Cola European Partners</w:t>
      </w:r>
    </w:p>
    <w:p w:rsidR="00AC72A9" w:rsidRDefault="00AC72A9" w:rsidP="00AC72A9">
      <w:r>
        <w:t>Coca-Cola Enterprises</w:t>
      </w:r>
    </w:p>
    <w:p w:rsidR="00AC72A9" w:rsidRDefault="00AC72A9" w:rsidP="00AC72A9">
      <w:r>
        <w:t>Coffee Nexus</w:t>
      </w:r>
    </w:p>
    <w:p w:rsidR="00AC72A9" w:rsidRDefault="00AC72A9" w:rsidP="00AC72A9">
      <w:r>
        <w:t>Compass</w:t>
      </w:r>
    </w:p>
    <w:p w:rsidR="00AC72A9" w:rsidRDefault="00AC72A9" w:rsidP="00AC72A9">
      <w:r>
        <w:t>Confederation of Paper Industries</w:t>
      </w:r>
    </w:p>
    <w:p w:rsidR="00AC72A9" w:rsidRDefault="00AC72A9" w:rsidP="00AC72A9">
      <w:r>
        <w:t>Confederation of Paper Industries (CPI)</w:t>
      </w:r>
    </w:p>
    <w:p w:rsidR="00AC72A9" w:rsidRDefault="00AC72A9" w:rsidP="00AC72A9">
      <w:r>
        <w:t>Consumer Focus Scotland</w:t>
      </w:r>
    </w:p>
    <w:p w:rsidR="00AC72A9" w:rsidRDefault="00AC72A9" w:rsidP="00AC72A9">
      <w:r>
        <w:t>Cooke Aquaculture Scotland Ltd</w:t>
      </w:r>
    </w:p>
    <w:p w:rsidR="00AC72A9" w:rsidRDefault="00AC72A9" w:rsidP="00AC72A9">
      <w:r>
        <w:t>Cool Milk Co</w:t>
      </w:r>
    </w:p>
    <w:p w:rsidR="00AC72A9" w:rsidRDefault="00AC72A9" w:rsidP="00AC72A9">
      <w:r>
        <w:t>Co-op</w:t>
      </w:r>
    </w:p>
    <w:p w:rsidR="00AC72A9" w:rsidRDefault="00AC72A9" w:rsidP="00AC72A9">
      <w:r>
        <w:t>Co-operative Group (</w:t>
      </w:r>
      <w:proofErr w:type="spellStart"/>
      <w:r>
        <w:t>CWS</w:t>
      </w:r>
      <w:proofErr w:type="spellEnd"/>
      <w:r>
        <w:t>) Ltd</w:t>
      </w:r>
    </w:p>
    <w:p w:rsidR="00AC72A9" w:rsidRDefault="00AC72A9" w:rsidP="00AC72A9">
      <w:proofErr w:type="spellStart"/>
      <w:r>
        <w:t>COSLA</w:t>
      </w:r>
      <w:proofErr w:type="spellEnd"/>
    </w:p>
    <w:p w:rsidR="00AC72A9" w:rsidRDefault="00AC72A9" w:rsidP="00AC72A9">
      <w:r>
        <w:t>Cosmo Ceramics Ltd</w:t>
      </w:r>
    </w:p>
    <w:p w:rsidR="00AC72A9" w:rsidRDefault="00AC72A9" w:rsidP="00AC72A9">
      <w:r>
        <w:t>Costa Coffee</w:t>
      </w:r>
    </w:p>
    <w:p w:rsidR="00AC72A9" w:rsidRDefault="00AC72A9" w:rsidP="00AC72A9">
      <w:proofErr w:type="spellStart"/>
      <w:r>
        <w:t>Cott</w:t>
      </w:r>
      <w:proofErr w:type="spellEnd"/>
      <w:r>
        <w:t xml:space="preserve"> Beverages</w:t>
      </w:r>
    </w:p>
    <w:p w:rsidR="00AC72A9" w:rsidRDefault="00AC72A9" w:rsidP="00AC72A9">
      <w:r>
        <w:t>Council for Responsible Nutrition</w:t>
      </w:r>
    </w:p>
    <w:p w:rsidR="00AC72A9" w:rsidRDefault="00AC72A9" w:rsidP="00AC72A9">
      <w:r>
        <w:t>Craft Scotland</w:t>
      </w:r>
    </w:p>
    <w:p w:rsidR="00AC72A9" w:rsidRDefault="00AC72A9" w:rsidP="00AC72A9">
      <w:proofErr w:type="spellStart"/>
      <w:r>
        <w:t>CRAIGADAM</w:t>
      </w:r>
      <w:proofErr w:type="spellEnd"/>
      <w:r>
        <w:t xml:space="preserve"> COUNTRY LARDER</w:t>
      </w:r>
    </w:p>
    <w:p w:rsidR="00AC72A9" w:rsidRDefault="00AC72A9" w:rsidP="00AC72A9">
      <w:proofErr w:type="spellStart"/>
      <w:r>
        <w:t>Crantit</w:t>
      </w:r>
      <w:proofErr w:type="spellEnd"/>
      <w:r>
        <w:t xml:space="preserve"> Dairy</w:t>
      </w:r>
    </w:p>
    <w:p w:rsidR="00AC72A9" w:rsidRDefault="00AC72A9" w:rsidP="00AC72A9">
      <w:r>
        <w:t xml:space="preserve">Cream </w:t>
      </w:r>
      <w:proofErr w:type="spellStart"/>
      <w:r>
        <w:t>o'Galloway</w:t>
      </w:r>
      <w:proofErr w:type="spellEnd"/>
      <w:r>
        <w:t xml:space="preserve"> Dairy Co Ltd</w:t>
      </w:r>
    </w:p>
    <w:p w:rsidR="00AC72A9" w:rsidRDefault="00AC72A9" w:rsidP="00AC72A9">
      <w:r>
        <w:t>Crown Office and Procurator Fiscal Service</w:t>
      </w:r>
    </w:p>
    <w:p w:rsidR="00AC72A9" w:rsidRDefault="00AC72A9" w:rsidP="00AC72A9">
      <w:proofErr w:type="spellStart"/>
      <w:r>
        <w:t>Cumbrae</w:t>
      </w:r>
      <w:proofErr w:type="spellEnd"/>
      <w:r>
        <w:t xml:space="preserve"> Oysters Ltd</w:t>
      </w:r>
    </w:p>
    <w:p w:rsidR="00AC72A9" w:rsidRDefault="00AC72A9" w:rsidP="00AC72A9">
      <w:r>
        <w:t>Cutlery &amp; Allied Trades Research Association</w:t>
      </w:r>
    </w:p>
    <w:p w:rsidR="00AC72A9" w:rsidRDefault="00AC72A9" w:rsidP="00AC72A9">
      <w:r>
        <w:t>D S (SLAUGHTERHOUSE) LTD</w:t>
      </w:r>
    </w:p>
    <w:p w:rsidR="00AC72A9" w:rsidRDefault="00AC72A9" w:rsidP="00AC72A9">
      <w:r>
        <w:t xml:space="preserve">Dairy UK </w:t>
      </w:r>
    </w:p>
    <w:p w:rsidR="00AC72A9" w:rsidRDefault="00AC72A9" w:rsidP="00AC72A9">
      <w:r>
        <w:lastRenderedPageBreak/>
        <w:t>Dairy UK - Scotland</w:t>
      </w:r>
    </w:p>
    <w:p w:rsidR="00AC72A9" w:rsidRDefault="00AC72A9" w:rsidP="00AC72A9">
      <w:r>
        <w:t>Dalton Pottery</w:t>
      </w:r>
    </w:p>
    <w:p w:rsidR="00AC72A9" w:rsidRDefault="00AC72A9" w:rsidP="00AC72A9">
      <w:r>
        <w:t xml:space="preserve">DAVID </w:t>
      </w:r>
      <w:proofErr w:type="spellStart"/>
      <w:r>
        <w:t>KILLOH</w:t>
      </w:r>
      <w:proofErr w:type="spellEnd"/>
      <w:r>
        <w:t xml:space="preserve"> MEAT CO LTD</w:t>
      </w:r>
    </w:p>
    <w:p w:rsidR="00AC72A9" w:rsidRDefault="00AC72A9" w:rsidP="00AC72A9">
      <w:r>
        <w:t>David Sheldon Associates Limited</w:t>
      </w:r>
    </w:p>
    <w:p w:rsidR="00AC72A9" w:rsidRDefault="00AC72A9" w:rsidP="00AC72A9">
      <w:r>
        <w:t>Davidson Brothers (</w:t>
      </w:r>
      <w:proofErr w:type="spellStart"/>
      <w:r>
        <w:t>Shotts</w:t>
      </w:r>
      <w:proofErr w:type="spellEnd"/>
      <w:r>
        <w:t>) Ltd</w:t>
      </w:r>
    </w:p>
    <w:p w:rsidR="00AC72A9" w:rsidRDefault="00AC72A9" w:rsidP="00AC72A9">
      <w:r>
        <w:t>Dawn Fresh</w:t>
      </w:r>
    </w:p>
    <w:p w:rsidR="00AC72A9" w:rsidRDefault="00AC72A9" w:rsidP="00AC72A9">
      <w:proofErr w:type="spellStart"/>
      <w:r>
        <w:t>Dawnfresh</w:t>
      </w:r>
      <w:proofErr w:type="spellEnd"/>
      <w:r>
        <w:t xml:space="preserve"> </w:t>
      </w:r>
      <w:proofErr w:type="spellStart"/>
      <w:r>
        <w:t>Seafoods</w:t>
      </w:r>
      <w:proofErr w:type="spellEnd"/>
    </w:p>
    <w:p w:rsidR="00AC72A9" w:rsidRDefault="00AC72A9" w:rsidP="00AC72A9">
      <w:r>
        <w:t>Deans of Huntly</w:t>
      </w:r>
    </w:p>
    <w:p w:rsidR="00AC72A9" w:rsidRDefault="00AC72A9" w:rsidP="00AC72A9">
      <w:proofErr w:type="spellStart"/>
      <w:r>
        <w:t>Dean's</w:t>
      </w:r>
      <w:proofErr w:type="spellEnd"/>
      <w:r>
        <w:t xml:space="preserve"> of Huntly Ltd, Dean's Café</w:t>
      </w:r>
    </w:p>
    <w:p w:rsidR="00AC72A9" w:rsidRDefault="00AC72A9" w:rsidP="00AC72A9">
      <w:r>
        <w:t>Deer Management Qualifications (</w:t>
      </w:r>
      <w:proofErr w:type="spellStart"/>
      <w:r>
        <w:t>DMQ</w:t>
      </w:r>
      <w:proofErr w:type="spellEnd"/>
      <w:r>
        <w:t>)</w:t>
      </w:r>
    </w:p>
    <w:p w:rsidR="00AC72A9" w:rsidRDefault="00AC72A9" w:rsidP="00AC72A9">
      <w:r>
        <w:t>Deeside Natural Mineral Water</w:t>
      </w:r>
    </w:p>
    <w:p w:rsidR="00AC72A9" w:rsidRDefault="00AC72A9" w:rsidP="00AC72A9">
      <w:r>
        <w:t>Deeside Water</w:t>
      </w:r>
    </w:p>
    <w:p w:rsidR="00AC72A9" w:rsidRDefault="00AC72A9" w:rsidP="00AC72A9">
      <w:r>
        <w:t>Delta Packaging, Belfast</w:t>
      </w:r>
    </w:p>
    <w:p w:rsidR="00AC72A9" w:rsidRDefault="00AC72A9" w:rsidP="00AC72A9">
      <w:proofErr w:type="spellStart"/>
      <w:r>
        <w:t>Denby</w:t>
      </w:r>
      <w:proofErr w:type="spellEnd"/>
      <w:r>
        <w:t xml:space="preserve"> Pottery Company Ltd</w:t>
      </w:r>
    </w:p>
    <w:p w:rsidR="00AC72A9" w:rsidRDefault="00AC72A9" w:rsidP="00AC72A9">
      <w:r>
        <w:t>Department for Business, Innovation and Skills (</w:t>
      </w:r>
      <w:proofErr w:type="spellStart"/>
      <w:r>
        <w:t>BIS</w:t>
      </w:r>
      <w:proofErr w:type="spellEnd"/>
      <w:r>
        <w:t>)</w:t>
      </w:r>
    </w:p>
    <w:p w:rsidR="00AC72A9" w:rsidRDefault="00AC72A9" w:rsidP="00AC72A9">
      <w:r>
        <w:t>Department for Environment, Food and Rural affairs (Defra)</w:t>
      </w:r>
    </w:p>
    <w:p w:rsidR="00AC72A9" w:rsidRDefault="00AC72A9" w:rsidP="00AC72A9">
      <w:r>
        <w:t>Department of Health</w:t>
      </w:r>
    </w:p>
    <w:p w:rsidR="00AC72A9" w:rsidRDefault="00AC72A9" w:rsidP="00AC72A9">
      <w:proofErr w:type="spellStart"/>
      <w:r>
        <w:t>Devro</w:t>
      </w:r>
      <w:proofErr w:type="spellEnd"/>
      <w:r>
        <w:t xml:space="preserve"> Plc</w:t>
      </w:r>
    </w:p>
    <w:p w:rsidR="00AC72A9" w:rsidRDefault="00AC72A9" w:rsidP="00AC72A9">
      <w:r>
        <w:t>Diabetes Scotland</w:t>
      </w:r>
    </w:p>
    <w:p w:rsidR="00AC72A9" w:rsidRDefault="00AC72A9" w:rsidP="00AC72A9">
      <w:r>
        <w:t>Diabetes UK</w:t>
      </w:r>
    </w:p>
    <w:p w:rsidR="00AC72A9" w:rsidRDefault="00AC72A9" w:rsidP="00AC72A9">
      <w:r>
        <w:t>DIAGEO</w:t>
      </w:r>
    </w:p>
    <w:p w:rsidR="00AC72A9" w:rsidRDefault="00AC72A9" w:rsidP="00AC72A9">
      <w:r>
        <w:t>Donald Russell Ltd</w:t>
      </w:r>
    </w:p>
    <w:p w:rsidR="00AC72A9" w:rsidRDefault="00AC72A9" w:rsidP="00AC72A9">
      <w:r>
        <w:t>DS Smith</w:t>
      </w:r>
    </w:p>
    <w:p w:rsidR="00AC72A9" w:rsidRDefault="00AC72A9" w:rsidP="00AC72A9">
      <w:r>
        <w:t>DSM Nutritional Products UK (Ltd)</w:t>
      </w:r>
    </w:p>
    <w:p w:rsidR="00AC72A9" w:rsidRDefault="00AC72A9" w:rsidP="00AC72A9">
      <w:proofErr w:type="spellStart"/>
      <w:r>
        <w:t>DUNBIA</w:t>
      </w:r>
      <w:proofErr w:type="spellEnd"/>
      <w:r>
        <w:t xml:space="preserve"> AYR LTD (Lynch Quality Meats)</w:t>
      </w:r>
    </w:p>
    <w:p w:rsidR="00AC72A9" w:rsidRDefault="00AC72A9" w:rsidP="00AC72A9">
      <w:proofErr w:type="spellStart"/>
      <w:r>
        <w:t>Dunblane</w:t>
      </w:r>
      <w:proofErr w:type="spellEnd"/>
      <w:r>
        <w:t xml:space="preserve"> &amp; Stirling Beekeepers' Association</w:t>
      </w:r>
    </w:p>
    <w:p w:rsidR="00AC72A9" w:rsidRDefault="00AC72A9" w:rsidP="00AC72A9">
      <w:r>
        <w:t>Dundee City Council</w:t>
      </w:r>
    </w:p>
    <w:p w:rsidR="00AC72A9" w:rsidRDefault="00AC72A9" w:rsidP="00AC72A9">
      <w:r>
        <w:t>Dundee College</w:t>
      </w:r>
    </w:p>
    <w:p w:rsidR="00AC72A9" w:rsidRDefault="00AC72A9" w:rsidP="00AC72A9">
      <w:r>
        <w:t>Dundee University</w:t>
      </w:r>
    </w:p>
    <w:p w:rsidR="00AC72A9" w:rsidRDefault="00AC72A9" w:rsidP="00AC72A9">
      <w:proofErr w:type="spellStart"/>
      <w:r>
        <w:t>Dundonnell</w:t>
      </w:r>
      <w:proofErr w:type="spellEnd"/>
      <w:r>
        <w:t xml:space="preserve"> Smoked Salmon</w:t>
      </w:r>
    </w:p>
    <w:p w:rsidR="00AC72A9" w:rsidRDefault="00AC72A9" w:rsidP="00AC72A9">
      <w:r>
        <w:t xml:space="preserve">Dunlop Dairy </w:t>
      </w:r>
    </w:p>
    <w:p w:rsidR="00AC72A9" w:rsidRDefault="00AC72A9" w:rsidP="00AC72A9">
      <w:proofErr w:type="spellStart"/>
      <w:r>
        <w:t>Dunoon</w:t>
      </w:r>
      <w:proofErr w:type="spellEnd"/>
      <w:r>
        <w:t xml:space="preserve"> Mugs</w:t>
      </w:r>
    </w:p>
    <w:p w:rsidR="00AC72A9" w:rsidRDefault="00AC72A9" w:rsidP="00AC72A9">
      <w:r>
        <w:t>EAST KILBRIDE (</w:t>
      </w:r>
      <w:proofErr w:type="spellStart"/>
      <w:r>
        <w:t>Scotbeef</w:t>
      </w:r>
      <w:proofErr w:type="spellEnd"/>
      <w:r>
        <w:t xml:space="preserve"> Ltd)</w:t>
      </w:r>
    </w:p>
    <w:p w:rsidR="00AC72A9" w:rsidRDefault="00AC72A9" w:rsidP="00AC72A9">
      <w:r>
        <w:t>Eastwood Beekeepers Association</w:t>
      </w:r>
    </w:p>
    <w:p w:rsidR="00AC72A9" w:rsidRDefault="00AC72A9" w:rsidP="00AC72A9">
      <w:r>
        <w:t>Eat Balanced</w:t>
      </w:r>
    </w:p>
    <w:p w:rsidR="00AC72A9" w:rsidRDefault="00AC72A9" w:rsidP="00AC72A9">
      <w:r>
        <w:t>Edinburgh Community Food Initiative</w:t>
      </w:r>
    </w:p>
    <w:p w:rsidR="00AC72A9" w:rsidRDefault="00AC72A9" w:rsidP="00AC72A9">
      <w:r>
        <w:t>Edinburgh Smoked Salmon Company</w:t>
      </w:r>
    </w:p>
    <w:p w:rsidR="00AC72A9" w:rsidRDefault="00AC72A9" w:rsidP="00AC72A9">
      <w:r>
        <w:t>Edinburgh Tea &amp; Coffee Company Ltd</w:t>
      </w:r>
    </w:p>
    <w:p w:rsidR="00AC72A9" w:rsidRDefault="00AC72A9" w:rsidP="00AC72A9">
      <w:proofErr w:type="spellStart"/>
      <w:r>
        <w:t>EFES</w:t>
      </w:r>
      <w:proofErr w:type="spellEnd"/>
      <w:r>
        <w:t xml:space="preserve"> </w:t>
      </w:r>
      <w:proofErr w:type="spellStart"/>
      <w:r>
        <w:t>NAVSTAR</w:t>
      </w:r>
      <w:proofErr w:type="spellEnd"/>
    </w:p>
    <w:p w:rsidR="00AC72A9" w:rsidRDefault="00AC72A9" w:rsidP="00AC72A9">
      <w:proofErr w:type="spellStart"/>
      <w:r>
        <w:t>Efsis</w:t>
      </w:r>
      <w:proofErr w:type="spellEnd"/>
    </w:p>
    <w:p w:rsidR="00AC72A9" w:rsidRDefault="00AC72A9" w:rsidP="00AC72A9">
      <w:proofErr w:type="spellStart"/>
      <w:r>
        <w:t>Elopak</w:t>
      </w:r>
      <w:proofErr w:type="spellEnd"/>
      <w:r>
        <w:t xml:space="preserve"> UK Ltd.</w:t>
      </w:r>
    </w:p>
    <w:p w:rsidR="00AC72A9" w:rsidRDefault="00AC72A9" w:rsidP="00AC72A9">
      <w:proofErr w:type="spellStart"/>
      <w:r>
        <w:t>EMPAC</w:t>
      </w:r>
      <w:proofErr w:type="spellEnd"/>
    </w:p>
    <w:p w:rsidR="00AC72A9" w:rsidRDefault="00AC72A9" w:rsidP="00AC72A9">
      <w:proofErr w:type="spellStart"/>
      <w:r>
        <w:t>Er</w:t>
      </w:r>
      <w:proofErr w:type="spellEnd"/>
      <w:r>
        <w:t xml:space="preserve"> </w:t>
      </w:r>
      <w:proofErr w:type="spellStart"/>
      <w:r>
        <w:t>Denhead</w:t>
      </w:r>
      <w:proofErr w:type="spellEnd"/>
    </w:p>
    <w:p w:rsidR="00AC72A9" w:rsidRDefault="00AC72A9" w:rsidP="00AC72A9">
      <w:proofErr w:type="spellStart"/>
      <w:r>
        <w:t>Essentra</w:t>
      </w:r>
      <w:proofErr w:type="spellEnd"/>
      <w:r>
        <w:t xml:space="preserve"> Packaging</w:t>
      </w:r>
    </w:p>
    <w:p w:rsidR="00AC72A9" w:rsidRDefault="00AC72A9" w:rsidP="00AC72A9">
      <w:proofErr w:type="spellStart"/>
      <w:r>
        <w:t>EUPC</w:t>
      </w:r>
      <w:proofErr w:type="spellEnd"/>
      <w:r>
        <w:t>: European Plastics Converters Confederation</w:t>
      </w:r>
    </w:p>
    <w:p w:rsidR="00AC72A9" w:rsidRDefault="00AC72A9" w:rsidP="00AC72A9">
      <w:r>
        <w:t>EURO FAST FOOD DISTRIBUTION LTD</w:t>
      </w:r>
    </w:p>
    <w:p w:rsidR="00AC72A9" w:rsidRDefault="00AC72A9" w:rsidP="00AC72A9">
      <w:r>
        <w:t>Eurofins Environmental and Laboratory Services Ltd.</w:t>
      </w:r>
    </w:p>
    <w:p w:rsidR="00AC72A9" w:rsidRDefault="00AC72A9" w:rsidP="00AC72A9">
      <w:r>
        <w:t>European Breakfast Cereal Association</w:t>
      </w:r>
    </w:p>
    <w:p w:rsidR="00AC72A9" w:rsidRDefault="00AC72A9" w:rsidP="00AC72A9">
      <w:r>
        <w:t>European Printing Ink Association (</w:t>
      </w:r>
      <w:proofErr w:type="spellStart"/>
      <w:r>
        <w:t>EuPIA</w:t>
      </w:r>
      <w:proofErr w:type="spellEnd"/>
      <w:r>
        <w:t>)</w:t>
      </w:r>
    </w:p>
    <w:p w:rsidR="00AC72A9" w:rsidRDefault="00AC72A9" w:rsidP="00AC72A9">
      <w:r>
        <w:t>European Specialist Sports Nutrition Association</w:t>
      </w:r>
    </w:p>
    <w:p w:rsidR="00AC72A9" w:rsidRDefault="00AC72A9" w:rsidP="00AC72A9">
      <w:r>
        <w:lastRenderedPageBreak/>
        <w:t>Excelsior Technologies Ltd</w:t>
      </w:r>
    </w:p>
    <w:p w:rsidR="00AC72A9" w:rsidRDefault="00AC72A9" w:rsidP="00AC72A9">
      <w:proofErr w:type="spellStart"/>
      <w:r>
        <w:t>Expopet</w:t>
      </w:r>
      <w:proofErr w:type="spellEnd"/>
      <w:r>
        <w:t xml:space="preserve"> Ltd</w:t>
      </w:r>
    </w:p>
    <w:p w:rsidR="00AC72A9" w:rsidRDefault="00AC72A9" w:rsidP="00AC72A9">
      <w:r>
        <w:t>Express Dairies Direct Service</w:t>
      </w:r>
    </w:p>
    <w:p w:rsidR="00AC72A9" w:rsidRDefault="00AC72A9" w:rsidP="00AC72A9">
      <w:r>
        <w:t>Farming</w:t>
      </w:r>
    </w:p>
    <w:p w:rsidR="00AC72A9" w:rsidRDefault="00AC72A9" w:rsidP="00AC72A9">
      <w:r>
        <w:t>FAS Products Ltd.</w:t>
      </w:r>
    </w:p>
    <w:p w:rsidR="00AC72A9" w:rsidRDefault="00AC72A9" w:rsidP="00AC72A9">
      <w:r>
        <w:t>Federation of Bakers</w:t>
      </w:r>
    </w:p>
    <w:p w:rsidR="00AC72A9" w:rsidRDefault="00AC72A9" w:rsidP="00AC72A9">
      <w:r>
        <w:t>Federation of Small Businesses</w:t>
      </w:r>
    </w:p>
    <w:p w:rsidR="00AC72A9" w:rsidRDefault="00AC72A9" w:rsidP="00AC72A9">
      <w:r>
        <w:t>Federation of Small Businesses Scotland</w:t>
      </w:r>
    </w:p>
    <w:p w:rsidR="00AC72A9" w:rsidRDefault="00AC72A9" w:rsidP="00AC72A9">
      <w:r>
        <w:t>Fenton Barns Scotland Ltd</w:t>
      </w:r>
    </w:p>
    <w:p w:rsidR="00AC72A9" w:rsidRDefault="00AC72A9" w:rsidP="00AC72A9">
      <w:proofErr w:type="spellStart"/>
      <w:r>
        <w:t>Filtec</w:t>
      </w:r>
      <w:proofErr w:type="spellEnd"/>
      <w:r>
        <w:t xml:space="preserve"> Water Services</w:t>
      </w:r>
    </w:p>
    <w:p w:rsidR="00AC72A9" w:rsidRDefault="00AC72A9" w:rsidP="00AC72A9">
      <w:proofErr w:type="spellStart"/>
      <w:r>
        <w:t>Findlater's</w:t>
      </w:r>
      <w:proofErr w:type="spellEnd"/>
      <w:r>
        <w:t xml:space="preserve"> Fine Foods of Linlithgow Ltd</w:t>
      </w:r>
    </w:p>
    <w:p w:rsidR="00AC72A9" w:rsidRDefault="00AC72A9" w:rsidP="00AC72A9">
      <w:proofErr w:type="spellStart"/>
      <w:r>
        <w:t>Fionnar</w:t>
      </w:r>
      <w:proofErr w:type="spellEnd"/>
      <w:r>
        <w:t xml:space="preserve"> Springs</w:t>
      </w:r>
    </w:p>
    <w:p w:rsidR="00AC72A9" w:rsidRDefault="00AC72A9" w:rsidP="00AC72A9">
      <w:r>
        <w:t>First Milk Cheese Company</w:t>
      </w:r>
    </w:p>
    <w:p w:rsidR="00AC72A9" w:rsidRDefault="00AC72A9" w:rsidP="00AC72A9">
      <w:r>
        <w:t>First Steps Nutrition</w:t>
      </w:r>
    </w:p>
    <w:p w:rsidR="00AC72A9" w:rsidRDefault="00AC72A9" w:rsidP="00AC72A9">
      <w:proofErr w:type="spellStart"/>
      <w:r>
        <w:t>Fishsalesmen</w:t>
      </w:r>
      <w:proofErr w:type="spellEnd"/>
    </w:p>
    <w:p w:rsidR="00AC72A9" w:rsidRDefault="00AC72A9" w:rsidP="00AC72A9">
      <w:r>
        <w:t>Flight Plastics UK</w:t>
      </w:r>
    </w:p>
    <w:p w:rsidR="00AC72A9" w:rsidRDefault="00AC72A9" w:rsidP="00AC72A9">
      <w:r>
        <w:t>Food &amp; Drink Federation (</w:t>
      </w:r>
      <w:proofErr w:type="spellStart"/>
      <w:r>
        <w:t>FDF</w:t>
      </w:r>
      <w:proofErr w:type="spellEnd"/>
      <w:r>
        <w:t>)</w:t>
      </w:r>
    </w:p>
    <w:p w:rsidR="00AC72A9" w:rsidRDefault="00AC72A9" w:rsidP="00AC72A9">
      <w:r>
        <w:t>Food Additives and Ingredients Association</w:t>
      </w:r>
    </w:p>
    <w:p w:rsidR="00AC72A9" w:rsidRDefault="00AC72A9" w:rsidP="00AC72A9">
      <w:r>
        <w:t>Food and Drink Federation</w:t>
      </w:r>
    </w:p>
    <w:p w:rsidR="00AC72A9" w:rsidRDefault="00AC72A9" w:rsidP="00AC72A9">
      <w:r>
        <w:t>Food and Drink Federation (</w:t>
      </w:r>
      <w:proofErr w:type="spellStart"/>
      <w:r>
        <w:t>FDF</w:t>
      </w:r>
      <w:proofErr w:type="spellEnd"/>
      <w:r>
        <w:t>)</w:t>
      </w:r>
    </w:p>
    <w:p w:rsidR="00AC72A9" w:rsidRDefault="00AC72A9" w:rsidP="00AC72A9">
      <w:r>
        <w:t>Food and Environment Research Agency</w:t>
      </w:r>
    </w:p>
    <w:p w:rsidR="00AC72A9" w:rsidRDefault="00AC72A9" w:rsidP="00AC72A9">
      <w:r>
        <w:t>Food Certification International</w:t>
      </w:r>
    </w:p>
    <w:p w:rsidR="00AC72A9" w:rsidRDefault="00AC72A9" w:rsidP="00AC72A9">
      <w:r>
        <w:t>Food Commission</w:t>
      </w:r>
    </w:p>
    <w:p w:rsidR="00AC72A9" w:rsidRDefault="00AC72A9" w:rsidP="00AC72A9">
      <w:r>
        <w:t>Food freshness Technology</w:t>
      </w:r>
    </w:p>
    <w:p w:rsidR="00AC72A9" w:rsidRDefault="00AC72A9" w:rsidP="00AC72A9">
      <w:r>
        <w:t>Food Industry (North) Development Services</w:t>
      </w:r>
    </w:p>
    <w:p w:rsidR="00AC72A9" w:rsidRDefault="00AC72A9" w:rsidP="00AC72A9">
      <w:r>
        <w:t>Food Microbiology, Fish Handling and Processing</w:t>
      </w:r>
    </w:p>
    <w:p w:rsidR="00AC72A9" w:rsidRDefault="00AC72A9" w:rsidP="00AC72A9">
      <w:r>
        <w:t>Food Packaging Forum</w:t>
      </w:r>
    </w:p>
    <w:p w:rsidR="00AC72A9" w:rsidRDefault="00AC72A9" w:rsidP="00AC72A9">
      <w:r>
        <w:t>Food Standards Scotland</w:t>
      </w:r>
    </w:p>
    <w:p w:rsidR="00AC72A9" w:rsidRDefault="00AC72A9" w:rsidP="00AC72A9">
      <w:r>
        <w:t>Food Storage &amp; Distribution Federation</w:t>
      </w:r>
    </w:p>
    <w:p w:rsidR="00AC72A9" w:rsidRDefault="00AC72A9" w:rsidP="00AC72A9">
      <w:r>
        <w:t>Food Storage and Distribution Federation</w:t>
      </w:r>
    </w:p>
    <w:p w:rsidR="00AC72A9" w:rsidRDefault="00AC72A9" w:rsidP="00AC72A9">
      <w:proofErr w:type="spellStart"/>
      <w:r>
        <w:t>FoodDrinkEurope</w:t>
      </w:r>
      <w:proofErr w:type="spellEnd"/>
      <w:r>
        <w:t xml:space="preserve"> The Packaging Ink Joint Industry Task Force</w:t>
      </w:r>
    </w:p>
    <w:p w:rsidR="00AC72A9" w:rsidRDefault="00AC72A9" w:rsidP="00AC72A9">
      <w:r>
        <w:t>Forestry Commission Scotland</w:t>
      </w:r>
    </w:p>
    <w:p w:rsidR="00AC72A9" w:rsidRDefault="00AC72A9" w:rsidP="00AC72A9">
      <w:r>
        <w:t>FSA</w:t>
      </w:r>
    </w:p>
    <w:p w:rsidR="00AC72A9" w:rsidRDefault="00AC72A9" w:rsidP="00AC72A9">
      <w:r>
        <w:t>FSA Main Media Desk</w:t>
      </w:r>
    </w:p>
    <w:p w:rsidR="00AC72A9" w:rsidRDefault="00AC72A9" w:rsidP="00AC72A9">
      <w:r>
        <w:t>FSA NI</w:t>
      </w:r>
    </w:p>
    <w:p w:rsidR="00AC72A9" w:rsidRDefault="00AC72A9" w:rsidP="00AC72A9">
      <w:r>
        <w:t>FSA W</w:t>
      </w:r>
    </w:p>
    <w:p w:rsidR="00AC72A9" w:rsidRDefault="00AC72A9" w:rsidP="00AC72A9">
      <w:r>
        <w:t>Fyne Ales Ltd</w:t>
      </w:r>
    </w:p>
    <w:p w:rsidR="00AC72A9" w:rsidRDefault="00AC72A9" w:rsidP="00AC72A9">
      <w:r>
        <w:t>GALLOWAY FOODSERVICE</w:t>
      </w:r>
    </w:p>
    <w:p w:rsidR="00AC72A9" w:rsidRDefault="00AC72A9" w:rsidP="00AC72A9">
      <w:proofErr w:type="spellStart"/>
      <w:r>
        <w:t>GEARADHMOR</w:t>
      </w:r>
      <w:proofErr w:type="spellEnd"/>
    </w:p>
    <w:p w:rsidR="00AC72A9" w:rsidRDefault="00AC72A9" w:rsidP="00AC72A9">
      <w:r>
        <w:t>Genius Foods</w:t>
      </w:r>
    </w:p>
    <w:p w:rsidR="00AC72A9" w:rsidRDefault="00AC72A9" w:rsidP="00AC72A9">
      <w:r>
        <w:t>Glasgow Caledonian University</w:t>
      </w:r>
    </w:p>
    <w:p w:rsidR="00AC72A9" w:rsidRDefault="00AC72A9" w:rsidP="00AC72A9">
      <w:r>
        <w:t>Glasgow Metropolitan College</w:t>
      </w:r>
    </w:p>
    <w:p w:rsidR="00AC72A9" w:rsidRDefault="00AC72A9" w:rsidP="00AC72A9">
      <w:r>
        <w:t>Glasgow Scientific Services</w:t>
      </w:r>
    </w:p>
    <w:p w:rsidR="00AC72A9" w:rsidRDefault="00AC72A9" w:rsidP="00AC72A9">
      <w:r>
        <w:t>Glasgow University</w:t>
      </w:r>
    </w:p>
    <w:p w:rsidR="00AC72A9" w:rsidRDefault="00AC72A9" w:rsidP="00AC72A9">
      <w:proofErr w:type="spellStart"/>
      <w:r>
        <w:t>Glenfiddich</w:t>
      </w:r>
      <w:proofErr w:type="spellEnd"/>
      <w:r>
        <w:t xml:space="preserve"> Whisky </w:t>
      </w:r>
    </w:p>
    <w:p w:rsidR="00AC72A9" w:rsidRDefault="00AC72A9" w:rsidP="00AC72A9">
      <w:proofErr w:type="spellStart"/>
      <w:r>
        <w:t>Glenfirra</w:t>
      </w:r>
      <w:proofErr w:type="spellEnd"/>
    </w:p>
    <w:p w:rsidR="00AC72A9" w:rsidRDefault="00AC72A9" w:rsidP="00AC72A9">
      <w:proofErr w:type="spellStart"/>
      <w:r>
        <w:t>Glengorm</w:t>
      </w:r>
      <w:proofErr w:type="spellEnd"/>
      <w:r>
        <w:t xml:space="preserve"> Estate</w:t>
      </w:r>
    </w:p>
    <w:p w:rsidR="00AC72A9" w:rsidRDefault="00AC72A9" w:rsidP="00AC72A9">
      <w:r>
        <w:t xml:space="preserve">Gluten Free </w:t>
      </w:r>
      <w:proofErr w:type="spellStart"/>
      <w:r>
        <w:t>Bakehouse</w:t>
      </w:r>
      <w:proofErr w:type="spellEnd"/>
    </w:p>
    <w:p w:rsidR="00AC72A9" w:rsidRDefault="00AC72A9" w:rsidP="00AC72A9">
      <w:r>
        <w:t>GMB Scotland</w:t>
      </w:r>
    </w:p>
    <w:p w:rsidR="00AC72A9" w:rsidRDefault="00AC72A9" w:rsidP="00AC72A9">
      <w:r>
        <w:t>Golden Casket Group</w:t>
      </w:r>
    </w:p>
    <w:p w:rsidR="00AC72A9" w:rsidRDefault="00AC72A9" w:rsidP="00AC72A9">
      <w:r>
        <w:lastRenderedPageBreak/>
        <w:t>Gordon and McPhail</w:t>
      </w:r>
    </w:p>
    <w:p w:rsidR="00AC72A9" w:rsidRDefault="00AC72A9" w:rsidP="00AC72A9">
      <w:r>
        <w:t xml:space="preserve">Gordon </w:t>
      </w:r>
      <w:proofErr w:type="spellStart"/>
      <w:r>
        <w:t>McWilliam</w:t>
      </w:r>
      <w:proofErr w:type="spellEnd"/>
      <w:r>
        <w:t>(Aberdeen) LTD</w:t>
      </w:r>
    </w:p>
    <w:p w:rsidR="00AC72A9" w:rsidRDefault="00AC72A9" w:rsidP="00AC72A9">
      <w:r>
        <w:t>Gourmets Choice</w:t>
      </w:r>
    </w:p>
    <w:p w:rsidR="00AC72A9" w:rsidRDefault="00AC72A9" w:rsidP="00AC72A9">
      <w:r>
        <w:t>Gourmet's Choice Ltd</w:t>
      </w:r>
    </w:p>
    <w:p w:rsidR="00AC72A9" w:rsidRDefault="00AC72A9" w:rsidP="00AC72A9">
      <w:r>
        <w:t>GRANTS OF SPEYSIDE</w:t>
      </w:r>
    </w:p>
    <w:p w:rsidR="00AC72A9" w:rsidRDefault="00AC72A9" w:rsidP="00AC72A9">
      <w:r>
        <w:t>Graphic Packaging International (Benson Group)</w:t>
      </w:r>
    </w:p>
    <w:p w:rsidR="00AC72A9" w:rsidRDefault="00AC72A9" w:rsidP="00AC72A9">
      <w:r>
        <w:t>Grass Seed</w:t>
      </w:r>
    </w:p>
    <w:p w:rsidR="00AC72A9" w:rsidRDefault="00AC72A9" w:rsidP="00AC72A9">
      <w:r>
        <w:t>Green Ant Plastic Recycling</w:t>
      </w:r>
    </w:p>
    <w:p w:rsidR="00AC72A9" w:rsidRDefault="00AC72A9" w:rsidP="00AC72A9">
      <w:r>
        <w:t>Greggs</w:t>
      </w:r>
    </w:p>
    <w:p w:rsidR="00AC72A9" w:rsidRDefault="00AC72A9" w:rsidP="00AC72A9">
      <w:r>
        <w:t>Greggs Scotland</w:t>
      </w:r>
    </w:p>
    <w:p w:rsidR="00AC72A9" w:rsidRDefault="00AC72A9" w:rsidP="00AC72A9">
      <w:r>
        <w:t>Grey Craig</w:t>
      </w:r>
    </w:p>
    <w:p w:rsidR="00AC72A9" w:rsidRDefault="00AC72A9" w:rsidP="00AC72A9">
      <w:r>
        <w:t>Griselda Hill Pottery Ltd</w:t>
      </w:r>
    </w:p>
    <w:p w:rsidR="00AC72A9" w:rsidRDefault="00AC72A9" w:rsidP="00AC72A9">
      <w:proofErr w:type="spellStart"/>
      <w:r>
        <w:t>H.J</w:t>
      </w:r>
      <w:proofErr w:type="spellEnd"/>
      <w:r>
        <w:t xml:space="preserve"> Heinz</w:t>
      </w:r>
    </w:p>
    <w:p w:rsidR="00AC72A9" w:rsidRDefault="00AC72A9" w:rsidP="00AC72A9">
      <w:r>
        <w:t>H.R. Bradford (Bakers) Ltd</w:t>
      </w:r>
    </w:p>
    <w:p w:rsidR="00AC72A9" w:rsidRDefault="00AC72A9" w:rsidP="00AC72A9">
      <w:r>
        <w:t>Halal Food Authority</w:t>
      </w:r>
    </w:p>
    <w:p w:rsidR="00AC72A9" w:rsidRDefault="00AC72A9" w:rsidP="00AC72A9">
      <w:proofErr w:type="spellStart"/>
      <w:r>
        <w:t>Halistra</w:t>
      </w:r>
      <w:proofErr w:type="spellEnd"/>
      <w:r>
        <w:t xml:space="preserve"> Pottery</w:t>
      </w:r>
    </w:p>
    <w:p w:rsidR="00AC72A9" w:rsidRDefault="00AC72A9" w:rsidP="00AC72A9">
      <w:r>
        <w:t>Hallmark Meat Hygiene Ltd/ AA Duncan &amp; Son</w:t>
      </w:r>
    </w:p>
    <w:p w:rsidR="00AC72A9" w:rsidRDefault="00AC72A9" w:rsidP="00AC72A9">
      <w:proofErr w:type="spellStart"/>
      <w:r>
        <w:t>HallMark</w:t>
      </w:r>
      <w:proofErr w:type="spellEnd"/>
      <w:r>
        <w:t xml:space="preserve"> Scotland</w:t>
      </w:r>
    </w:p>
    <w:p w:rsidR="00AC72A9" w:rsidRDefault="00AC72A9" w:rsidP="00AC72A9">
      <w:proofErr w:type="spellStart"/>
      <w:r>
        <w:t>Hall's</w:t>
      </w:r>
      <w:proofErr w:type="spellEnd"/>
      <w:r>
        <w:t xml:space="preserve"> of Scotland Limited</w:t>
      </w:r>
    </w:p>
    <w:p w:rsidR="00AC72A9" w:rsidRDefault="00AC72A9" w:rsidP="00AC72A9">
      <w:proofErr w:type="spellStart"/>
      <w:r>
        <w:t>HamlynOats</w:t>
      </w:r>
      <w:proofErr w:type="spellEnd"/>
      <w:r>
        <w:t>/</w:t>
      </w:r>
      <w:proofErr w:type="spellStart"/>
      <w:r>
        <w:t>GrampianOatProducts</w:t>
      </w:r>
      <w:proofErr w:type="spellEnd"/>
    </w:p>
    <w:p w:rsidR="00AC72A9" w:rsidRDefault="00AC72A9" w:rsidP="00AC72A9">
      <w:proofErr w:type="spellStart"/>
      <w:r>
        <w:t>Hamlyns</w:t>
      </w:r>
      <w:proofErr w:type="spellEnd"/>
      <w:r>
        <w:t xml:space="preserve"> Oats</w:t>
      </w:r>
    </w:p>
    <w:p w:rsidR="00AC72A9" w:rsidRDefault="00AC72A9" w:rsidP="00AC72A9">
      <w:proofErr w:type="spellStart"/>
      <w:r>
        <w:t>Harbro</w:t>
      </w:r>
      <w:proofErr w:type="spellEnd"/>
    </w:p>
    <w:p w:rsidR="00AC72A9" w:rsidRDefault="00AC72A9" w:rsidP="00AC72A9">
      <w:proofErr w:type="spellStart"/>
      <w:r>
        <w:t>Harbro</w:t>
      </w:r>
      <w:proofErr w:type="spellEnd"/>
      <w:r>
        <w:t xml:space="preserve"> Farm Sales Ltd</w:t>
      </w:r>
    </w:p>
    <w:p w:rsidR="00AC72A9" w:rsidRDefault="00AC72A9" w:rsidP="00AC72A9">
      <w:proofErr w:type="spellStart"/>
      <w:r>
        <w:t>HAVI</w:t>
      </w:r>
      <w:proofErr w:type="spellEnd"/>
      <w:r>
        <w:t xml:space="preserve"> Global Solutions Europe Ltd</w:t>
      </w:r>
    </w:p>
    <w:p w:rsidR="00AC72A9" w:rsidRDefault="00AC72A9" w:rsidP="00AC72A9">
      <w:r>
        <w:t>Health &amp; Sport Committee</w:t>
      </w:r>
    </w:p>
    <w:p w:rsidR="00AC72A9" w:rsidRDefault="00AC72A9" w:rsidP="00AC72A9">
      <w:r>
        <w:t>Health Protection Scotland</w:t>
      </w:r>
    </w:p>
    <w:p w:rsidR="00AC72A9" w:rsidRDefault="00AC72A9" w:rsidP="00AC72A9">
      <w:r>
        <w:t>Health Protection Scotland - National Services Scotland (</w:t>
      </w:r>
      <w:proofErr w:type="spellStart"/>
      <w:r>
        <w:t>GIZ</w:t>
      </w:r>
      <w:proofErr w:type="spellEnd"/>
      <w:r>
        <w:t xml:space="preserve"> Team)</w:t>
      </w:r>
    </w:p>
    <w:p w:rsidR="00AC72A9" w:rsidRDefault="00AC72A9" w:rsidP="00AC72A9">
      <w:r>
        <w:t>Health Services Research Unit</w:t>
      </w:r>
    </w:p>
    <w:p w:rsidR="00AC72A9" w:rsidRDefault="00AC72A9" w:rsidP="00AC72A9">
      <w:r>
        <w:t>Heather Hills</w:t>
      </w:r>
    </w:p>
    <w:p w:rsidR="00AC72A9" w:rsidRDefault="00AC72A9" w:rsidP="00AC72A9">
      <w:r>
        <w:t>Heineken UK</w:t>
      </w:r>
    </w:p>
    <w:p w:rsidR="00AC72A9" w:rsidRDefault="00AC72A9" w:rsidP="00AC72A9">
      <w:r>
        <w:t>Heriot Watt University</w:t>
      </w:r>
    </w:p>
    <w:p w:rsidR="00AC72A9" w:rsidRDefault="00AC72A9" w:rsidP="00AC72A9">
      <w:proofErr w:type="spellStart"/>
      <w:r>
        <w:t>HERU</w:t>
      </w:r>
      <w:proofErr w:type="spellEnd"/>
    </w:p>
    <w:p w:rsidR="00AC72A9" w:rsidRDefault="00AC72A9" w:rsidP="00AC72A9">
      <w:r>
        <w:t>HI SPEC MEATS</w:t>
      </w:r>
    </w:p>
    <w:p w:rsidR="00AC72A9" w:rsidRDefault="00AC72A9" w:rsidP="00AC72A9">
      <w:r>
        <w:t xml:space="preserve">High </w:t>
      </w:r>
      <w:proofErr w:type="spellStart"/>
      <w:r>
        <w:t>Bellochantuy</w:t>
      </w:r>
      <w:proofErr w:type="spellEnd"/>
    </w:p>
    <w:p w:rsidR="00AC72A9" w:rsidRDefault="00AC72A9" w:rsidP="00AC72A9">
      <w:r>
        <w:t>HIGHLAND  MEATS (A DIVISION OF DAWN MEATS (U.K.))</w:t>
      </w:r>
    </w:p>
    <w:p w:rsidR="00AC72A9" w:rsidRDefault="00AC72A9" w:rsidP="00AC72A9">
      <w:r>
        <w:t>Highland Drovers Limited</w:t>
      </w:r>
    </w:p>
    <w:p w:rsidR="00AC72A9" w:rsidRDefault="00AC72A9" w:rsidP="00AC72A9">
      <w:r>
        <w:t>Highland Game</w:t>
      </w:r>
    </w:p>
    <w:p w:rsidR="00AC72A9" w:rsidRDefault="00AC72A9" w:rsidP="00AC72A9">
      <w:r>
        <w:t>Highland Smoked Salmon (Scotland) Ltd</w:t>
      </w:r>
    </w:p>
    <w:p w:rsidR="00AC72A9" w:rsidRDefault="00AC72A9" w:rsidP="00AC72A9">
      <w:r>
        <w:t>Highland Smoked Salmon Ltd</w:t>
      </w:r>
    </w:p>
    <w:p w:rsidR="00AC72A9" w:rsidRDefault="00AC72A9" w:rsidP="00AC72A9">
      <w:r>
        <w:t>Highland Spring Ltd</w:t>
      </w:r>
    </w:p>
    <w:p w:rsidR="00AC72A9" w:rsidRDefault="00AC72A9" w:rsidP="00AC72A9">
      <w:r>
        <w:t>Highlands Spring Group</w:t>
      </w:r>
    </w:p>
    <w:p w:rsidR="00AC72A9" w:rsidRDefault="00AC72A9" w:rsidP="00AC72A9">
      <w:r>
        <w:t xml:space="preserve">Hillocks Of </w:t>
      </w:r>
      <w:proofErr w:type="spellStart"/>
      <w:r>
        <w:t>Gourdie</w:t>
      </w:r>
      <w:proofErr w:type="spellEnd"/>
      <w:r>
        <w:t xml:space="preserve"> Poultry Unit</w:t>
      </w:r>
    </w:p>
    <w:p w:rsidR="00AC72A9" w:rsidRDefault="00AC72A9" w:rsidP="00AC72A9">
      <w:proofErr w:type="spellStart"/>
      <w:r>
        <w:t>Hopetoun</w:t>
      </w:r>
      <w:proofErr w:type="spellEnd"/>
      <w:r>
        <w:t xml:space="preserve"> Farms Ltd</w:t>
      </w:r>
    </w:p>
    <w:p w:rsidR="00AC72A9" w:rsidRDefault="00AC72A9" w:rsidP="00AC72A9">
      <w:r>
        <w:t>HPS</w:t>
      </w:r>
    </w:p>
    <w:p w:rsidR="00AC72A9" w:rsidRDefault="00AC72A9" w:rsidP="00AC72A9">
      <w:r>
        <w:t>HPS - National Services Scotland (</w:t>
      </w:r>
      <w:proofErr w:type="spellStart"/>
      <w:r>
        <w:t>GIZ</w:t>
      </w:r>
      <w:proofErr w:type="spellEnd"/>
      <w:r>
        <w:t xml:space="preserve"> Team)</w:t>
      </w:r>
    </w:p>
    <w:p w:rsidR="00AC72A9" w:rsidRDefault="00AC72A9" w:rsidP="00AC72A9">
      <w:r>
        <w:t>HPS - NHS National Services Scotland</w:t>
      </w:r>
    </w:p>
    <w:p w:rsidR="00AC72A9" w:rsidRDefault="00AC72A9" w:rsidP="00AC72A9">
      <w:r>
        <w:t>HSE</w:t>
      </w:r>
    </w:p>
    <w:p w:rsidR="00AC72A9" w:rsidRDefault="00AC72A9" w:rsidP="00AC72A9">
      <w:r>
        <w:t>HUGH BLACK &amp; SONS LTD</w:t>
      </w:r>
    </w:p>
    <w:p w:rsidR="00AC72A9" w:rsidRDefault="00AC72A9" w:rsidP="00AC72A9">
      <w:r>
        <w:t>Hume Hall</w:t>
      </w:r>
    </w:p>
    <w:p w:rsidR="00AC72A9" w:rsidRDefault="00AC72A9" w:rsidP="00AC72A9">
      <w:r>
        <w:t>HUSH</w:t>
      </w:r>
    </w:p>
    <w:p w:rsidR="00AC72A9" w:rsidRDefault="00AC72A9" w:rsidP="00AC72A9">
      <w:r>
        <w:lastRenderedPageBreak/>
        <w:t>Hutchison's Flour</w:t>
      </w:r>
    </w:p>
    <w:p w:rsidR="00AC72A9" w:rsidRDefault="00AC72A9" w:rsidP="00AC72A9">
      <w:r>
        <w:t xml:space="preserve">I &amp; P Europe: Imaging and Printing Association </w:t>
      </w:r>
      <w:proofErr w:type="spellStart"/>
      <w:r>
        <w:t>e.V</w:t>
      </w:r>
      <w:proofErr w:type="spellEnd"/>
    </w:p>
    <w:p w:rsidR="00AC72A9" w:rsidRDefault="00AC72A9" w:rsidP="00AC72A9">
      <w:r>
        <w:t>Ingram Brothers Ltd.</w:t>
      </w:r>
    </w:p>
    <w:p w:rsidR="00AC72A9" w:rsidRDefault="00AC72A9" w:rsidP="00AC72A9">
      <w:proofErr w:type="spellStart"/>
      <w:r>
        <w:t>Inirrloch</w:t>
      </w:r>
      <w:proofErr w:type="spellEnd"/>
      <w:r>
        <w:t xml:space="preserve"> Cheese Co</w:t>
      </w:r>
    </w:p>
    <w:p w:rsidR="00AC72A9" w:rsidRDefault="00AC72A9" w:rsidP="00AC72A9">
      <w:proofErr w:type="spellStart"/>
      <w:r>
        <w:t>Innovia</w:t>
      </w:r>
      <w:proofErr w:type="spellEnd"/>
      <w:r>
        <w:t xml:space="preserve"> Films Ltd</w:t>
      </w:r>
    </w:p>
    <w:p w:rsidR="00AC72A9" w:rsidRDefault="00AC72A9" w:rsidP="00AC72A9">
      <w:proofErr w:type="spellStart"/>
      <w:r>
        <w:t>Instinctif</w:t>
      </w:r>
      <w:proofErr w:type="spellEnd"/>
      <w:r>
        <w:t xml:space="preserve"> Partners</w:t>
      </w:r>
    </w:p>
    <w:p w:rsidR="00AC72A9" w:rsidRDefault="00AC72A9" w:rsidP="00AC72A9">
      <w:r>
        <w:t>Institute of Auctioneers and Appraisers in Scotland</w:t>
      </w:r>
    </w:p>
    <w:p w:rsidR="00AC72A9" w:rsidRDefault="00AC72A9" w:rsidP="00AC72A9">
      <w:r>
        <w:t>Institute of Food Research</w:t>
      </w:r>
    </w:p>
    <w:p w:rsidR="00AC72A9" w:rsidRDefault="00AC72A9" w:rsidP="00AC72A9">
      <w:r>
        <w:t>Institute of Food Science &amp; Technology (</w:t>
      </w:r>
      <w:proofErr w:type="spellStart"/>
      <w:r>
        <w:t>IFST</w:t>
      </w:r>
      <w:proofErr w:type="spellEnd"/>
      <w:r>
        <w:t xml:space="preserve">) </w:t>
      </w:r>
    </w:p>
    <w:p w:rsidR="00AC72A9" w:rsidRDefault="00AC72A9" w:rsidP="00AC72A9">
      <w:r>
        <w:t>Institute of Food Science and Technology</w:t>
      </w:r>
    </w:p>
    <w:p w:rsidR="00AC72A9" w:rsidRDefault="00AC72A9" w:rsidP="00AC72A9">
      <w:r>
        <w:t>Institute of Hospitality</w:t>
      </w:r>
    </w:p>
    <w:p w:rsidR="00AC72A9" w:rsidRDefault="00AC72A9" w:rsidP="00AC72A9">
      <w:r>
        <w:t>International Chemicals Unit</w:t>
      </w:r>
    </w:p>
    <w:p w:rsidR="00AC72A9" w:rsidRDefault="00AC72A9" w:rsidP="00AC72A9">
      <w:r>
        <w:t>International Dairy Foods Association</w:t>
      </w:r>
    </w:p>
    <w:p w:rsidR="00AC72A9" w:rsidRDefault="00AC72A9" w:rsidP="00AC72A9">
      <w:r>
        <w:t>International Fish Canners Scotland Ltd</w:t>
      </w:r>
    </w:p>
    <w:p w:rsidR="00AC72A9" w:rsidRDefault="00AC72A9" w:rsidP="00AC72A9">
      <w:r>
        <w:t>International paper</w:t>
      </w:r>
    </w:p>
    <w:p w:rsidR="00AC72A9" w:rsidRDefault="00AC72A9" w:rsidP="00AC72A9">
      <w:r>
        <w:t>Intertek Scientific &amp; Regulatory Consultancy</w:t>
      </w:r>
    </w:p>
    <w:p w:rsidR="00AC72A9" w:rsidRDefault="00AC72A9" w:rsidP="00AC72A9">
      <w:proofErr w:type="spellStart"/>
      <w:r>
        <w:t>Inverawe</w:t>
      </w:r>
      <w:proofErr w:type="spellEnd"/>
      <w:r>
        <w:t xml:space="preserve"> Smokehouse</w:t>
      </w:r>
    </w:p>
    <w:p w:rsidR="00AC72A9" w:rsidRDefault="00AC72A9" w:rsidP="00AC72A9">
      <w:proofErr w:type="spellStart"/>
      <w:r>
        <w:t>Inverloch</w:t>
      </w:r>
      <w:proofErr w:type="spellEnd"/>
      <w:r>
        <w:t xml:space="preserve"> Cheese Company</w:t>
      </w:r>
    </w:p>
    <w:p w:rsidR="00AC72A9" w:rsidRDefault="00AC72A9" w:rsidP="00AC72A9">
      <w:r>
        <w:t>Island Cheese Co Ltd.</w:t>
      </w:r>
    </w:p>
    <w:p w:rsidR="00AC72A9" w:rsidRDefault="00AC72A9" w:rsidP="00AC72A9">
      <w:r>
        <w:t>J G Ross (Bakers) Ltd</w:t>
      </w:r>
    </w:p>
    <w:p w:rsidR="00AC72A9" w:rsidRDefault="00AC72A9" w:rsidP="00AC72A9">
      <w:r>
        <w:t>JAMES CHAPMAN (BUTCHERS) LTD</w:t>
      </w:r>
    </w:p>
    <w:p w:rsidR="00AC72A9" w:rsidRDefault="00AC72A9" w:rsidP="00AC72A9">
      <w:r>
        <w:t>James Finlay Ltd</w:t>
      </w:r>
    </w:p>
    <w:p w:rsidR="00AC72A9" w:rsidRDefault="00AC72A9" w:rsidP="00AC72A9">
      <w:r>
        <w:t>James Hutton Institute</w:t>
      </w:r>
    </w:p>
    <w:p w:rsidR="00AC72A9" w:rsidRDefault="00AC72A9" w:rsidP="00AC72A9">
      <w:r>
        <w:t>James Kidd</w:t>
      </w:r>
    </w:p>
    <w:p w:rsidR="00AC72A9" w:rsidRDefault="00AC72A9" w:rsidP="00AC72A9">
      <w:r>
        <w:t>James Ross &amp; Son (</w:t>
      </w:r>
      <w:proofErr w:type="spellStart"/>
      <w:r>
        <w:t>Edin</w:t>
      </w:r>
      <w:proofErr w:type="spellEnd"/>
      <w:r>
        <w:t>) Ltd.</w:t>
      </w:r>
    </w:p>
    <w:p w:rsidR="00AC72A9" w:rsidRDefault="00AC72A9" w:rsidP="00AC72A9">
      <w:proofErr w:type="spellStart"/>
      <w:r>
        <w:t>Jamesfield</w:t>
      </w:r>
      <w:proofErr w:type="spellEnd"/>
      <w:r>
        <w:t xml:space="preserve"> Farm Shop</w:t>
      </w:r>
    </w:p>
    <w:p w:rsidR="00AC72A9" w:rsidRDefault="00AC72A9" w:rsidP="00AC72A9">
      <w:proofErr w:type="spellStart"/>
      <w:r>
        <w:t>Jayplas</w:t>
      </w:r>
      <w:proofErr w:type="spellEnd"/>
      <w:r>
        <w:t xml:space="preserve"> Ltd, Trading name for </w:t>
      </w:r>
      <w:proofErr w:type="spellStart"/>
      <w:r>
        <w:t>J&amp;A</w:t>
      </w:r>
      <w:proofErr w:type="spellEnd"/>
      <w:r>
        <w:t xml:space="preserve"> Young (Leicester) Ltd</w:t>
      </w:r>
    </w:p>
    <w:p w:rsidR="00AC72A9" w:rsidRDefault="00AC72A9" w:rsidP="00AC72A9">
      <w:r>
        <w:t>John M Munro Ltd</w:t>
      </w:r>
    </w:p>
    <w:p w:rsidR="00AC72A9" w:rsidRDefault="00AC72A9" w:rsidP="00AC72A9">
      <w:r>
        <w:t xml:space="preserve">JOHN ROBERTSON &amp; SONS </w:t>
      </w:r>
      <w:proofErr w:type="spellStart"/>
      <w:r>
        <w:t>HAMCURERS</w:t>
      </w:r>
      <w:proofErr w:type="spellEnd"/>
      <w:r>
        <w:t xml:space="preserve">  LTD</w:t>
      </w:r>
    </w:p>
    <w:p w:rsidR="00AC72A9" w:rsidRDefault="00AC72A9" w:rsidP="00AC72A9">
      <w:r>
        <w:t xml:space="preserve">John </w:t>
      </w:r>
      <w:proofErr w:type="spellStart"/>
      <w:r>
        <w:t>Robertsons</w:t>
      </w:r>
      <w:proofErr w:type="spellEnd"/>
      <w:r>
        <w:t xml:space="preserve"> &amp; Sons (</w:t>
      </w:r>
      <w:proofErr w:type="spellStart"/>
      <w:r>
        <w:t>Hamcurers</w:t>
      </w:r>
      <w:proofErr w:type="spellEnd"/>
      <w:r>
        <w:t>) LTD</w:t>
      </w:r>
    </w:p>
    <w:p w:rsidR="00AC72A9" w:rsidRDefault="00AC72A9" w:rsidP="00AC72A9">
      <w:r>
        <w:t>JOHN SCOTT MEAT (PAISLEY) LTD</w:t>
      </w:r>
    </w:p>
    <w:p w:rsidR="00AC72A9" w:rsidRDefault="00AC72A9" w:rsidP="00AC72A9">
      <w:r>
        <w:t>Jr Fine Foods Ltd</w:t>
      </w:r>
    </w:p>
    <w:p w:rsidR="00AC72A9" w:rsidRDefault="00AC72A9" w:rsidP="00AC72A9">
      <w:proofErr w:type="spellStart"/>
      <w:r>
        <w:t>JSRServices</w:t>
      </w:r>
      <w:proofErr w:type="spellEnd"/>
      <w:r>
        <w:t xml:space="preserve"> </w:t>
      </w:r>
      <w:proofErr w:type="spellStart"/>
      <w:r>
        <w:t>Blairgowrie</w:t>
      </w:r>
      <w:proofErr w:type="spellEnd"/>
      <w:r>
        <w:t xml:space="preserve"> Ltd</w:t>
      </w:r>
    </w:p>
    <w:p w:rsidR="00AC72A9" w:rsidRDefault="00AC72A9" w:rsidP="00AC72A9">
      <w:r>
        <w:t>Jura Fine Foods</w:t>
      </w:r>
    </w:p>
    <w:p w:rsidR="00AC72A9" w:rsidRDefault="00AC72A9" w:rsidP="00AC72A9">
      <w:proofErr w:type="spellStart"/>
      <w:r>
        <w:t>JWC</w:t>
      </w:r>
      <w:proofErr w:type="spellEnd"/>
      <w:r>
        <w:t xml:space="preserve"> Services Ltd.</w:t>
      </w:r>
    </w:p>
    <w:p w:rsidR="00AC72A9" w:rsidRDefault="00AC72A9" w:rsidP="00AC72A9">
      <w:r>
        <w:t>Kantar (Research Unit)</w:t>
      </w:r>
    </w:p>
    <w:p w:rsidR="00AC72A9" w:rsidRDefault="00AC72A9" w:rsidP="00AC72A9">
      <w:r>
        <w:t xml:space="preserve">Kantar </w:t>
      </w:r>
      <w:proofErr w:type="spellStart"/>
      <w:r>
        <w:t>TNS</w:t>
      </w:r>
      <w:proofErr w:type="spellEnd"/>
    </w:p>
    <w:p w:rsidR="00AC72A9" w:rsidRDefault="00AC72A9" w:rsidP="00AC72A9">
      <w:proofErr w:type="spellStart"/>
      <w:r>
        <w:t>Karro</w:t>
      </w:r>
      <w:proofErr w:type="spellEnd"/>
      <w:r>
        <w:t xml:space="preserve"> Food Group Ltd</w:t>
      </w:r>
    </w:p>
    <w:p w:rsidR="00AC72A9" w:rsidRDefault="00AC72A9" w:rsidP="00AC72A9">
      <w:proofErr w:type="spellStart"/>
      <w:r>
        <w:t>Karro</w:t>
      </w:r>
      <w:proofErr w:type="spellEnd"/>
      <w:r>
        <w:t xml:space="preserve"> Foods</w:t>
      </w:r>
    </w:p>
    <w:p w:rsidR="00AC72A9" w:rsidRDefault="00AC72A9" w:rsidP="00AC72A9">
      <w:r>
        <w:t>Kern Limited</w:t>
      </w:r>
    </w:p>
    <w:p w:rsidR="00AC72A9" w:rsidRDefault="00AC72A9" w:rsidP="00AC72A9">
      <w:r>
        <w:t>Kettle Produce Ltd</w:t>
      </w:r>
    </w:p>
    <w:p w:rsidR="00AC72A9" w:rsidRDefault="00AC72A9" w:rsidP="00AC72A9">
      <w:r>
        <w:t>Kettle Produce Ltd.</w:t>
      </w:r>
    </w:p>
    <w:p w:rsidR="00AC72A9" w:rsidRDefault="00AC72A9" w:rsidP="00AC72A9">
      <w:proofErr w:type="spellStart"/>
      <w:r>
        <w:t>KEZIE</w:t>
      </w:r>
      <w:proofErr w:type="spellEnd"/>
      <w:r>
        <w:t xml:space="preserve"> LTD</w:t>
      </w:r>
    </w:p>
    <w:p w:rsidR="00AC72A9" w:rsidRDefault="00AC72A9" w:rsidP="00AC72A9">
      <w:r>
        <w:t>KFC</w:t>
      </w:r>
    </w:p>
    <w:p w:rsidR="00AC72A9" w:rsidRDefault="00AC72A9" w:rsidP="00AC72A9">
      <w:r>
        <w:t>KING FOOD BUTCHERY</w:t>
      </w:r>
    </w:p>
    <w:p w:rsidR="00AC72A9" w:rsidRDefault="00AC72A9" w:rsidP="00AC72A9">
      <w:r>
        <w:t>Kingdom Bakers Ltd</w:t>
      </w:r>
    </w:p>
    <w:p w:rsidR="00AC72A9" w:rsidRDefault="00AC72A9" w:rsidP="00AC72A9">
      <w:r>
        <w:t>Kingdom Cheese &amp; Dairy Co Ltd</w:t>
      </w:r>
    </w:p>
    <w:p w:rsidR="00AC72A9" w:rsidRDefault="00AC72A9" w:rsidP="00AC72A9">
      <w:r>
        <w:t>Kings Croft Logistics</w:t>
      </w:r>
    </w:p>
    <w:p w:rsidR="00AC72A9" w:rsidRDefault="00AC72A9" w:rsidP="00AC72A9">
      <w:proofErr w:type="spellStart"/>
      <w:r>
        <w:t>Kingshill</w:t>
      </w:r>
      <w:proofErr w:type="spellEnd"/>
      <w:r>
        <w:t xml:space="preserve"> Natural Mineral Water</w:t>
      </w:r>
    </w:p>
    <w:p w:rsidR="00AC72A9" w:rsidRDefault="00AC72A9" w:rsidP="00AC72A9">
      <w:r>
        <w:t xml:space="preserve">KISMET HALAL MEAT &amp; </w:t>
      </w:r>
      <w:proofErr w:type="spellStart"/>
      <w:r>
        <w:t>DONER</w:t>
      </w:r>
      <w:proofErr w:type="spellEnd"/>
    </w:p>
    <w:p w:rsidR="00AC72A9" w:rsidRDefault="00AC72A9" w:rsidP="00AC72A9">
      <w:r>
        <w:lastRenderedPageBreak/>
        <w:t>Kite Packaging Ltd</w:t>
      </w:r>
    </w:p>
    <w:p w:rsidR="00AC72A9" w:rsidRDefault="00AC72A9" w:rsidP="00AC72A9">
      <w:proofErr w:type="spellStart"/>
      <w:r>
        <w:t>Klinge</w:t>
      </w:r>
      <w:proofErr w:type="spellEnd"/>
      <w:r>
        <w:t xml:space="preserve"> Foods Ltd.</w:t>
      </w:r>
    </w:p>
    <w:p w:rsidR="00AC72A9" w:rsidRDefault="00AC72A9" w:rsidP="00AC72A9">
      <w:proofErr w:type="spellStart"/>
      <w:r>
        <w:t>Lacors</w:t>
      </w:r>
      <w:proofErr w:type="spellEnd"/>
    </w:p>
    <w:p w:rsidR="00AC72A9" w:rsidRDefault="00AC72A9" w:rsidP="00AC72A9">
      <w:proofErr w:type="spellStart"/>
      <w:r>
        <w:t>Lactalis</w:t>
      </w:r>
      <w:proofErr w:type="spellEnd"/>
      <w:r>
        <w:t xml:space="preserve"> </w:t>
      </w:r>
      <w:proofErr w:type="spellStart"/>
      <w:r>
        <w:t>McLelland</w:t>
      </w:r>
      <w:proofErr w:type="spellEnd"/>
      <w:r>
        <w:t xml:space="preserve"> Limited</w:t>
      </w:r>
    </w:p>
    <w:p w:rsidR="00AC72A9" w:rsidRDefault="00AC72A9" w:rsidP="00AC72A9">
      <w:proofErr w:type="spellStart"/>
      <w:r>
        <w:t>Landcatch</w:t>
      </w:r>
      <w:proofErr w:type="spellEnd"/>
      <w:r>
        <w:t xml:space="preserve"> Ltd</w:t>
      </w:r>
    </w:p>
    <w:p w:rsidR="00AC72A9" w:rsidRDefault="00AC72A9" w:rsidP="00AC72A9">
      <w:r>
        <w:t>Larder Bytes Ltd</w:t>
      </w:r>
    </w:p>
    <w:p w:rsidR="00AC72A9" w:rsidRDefault="00AC72A9" w:rsidP="00AC72A9">
      <w:r>
        <w:t>Lees of Scotland Ltd</w:t>
      </w:r>
    </w:p>
    <w:p w:rsidR="00AC72A9" w:rsidRDefault="00AC72A9" w:rsidP="00AC72A9">
      <w:r>
        <w:t>Lewis Moberly</w:t>
      </w:r>
    </w:p>
    <w:p w:rsidR="00AC72A9" w:rsidRDefault="00AC72A9" w:rsidP="00AC72A9">
      <w:proofErr w:type="spellStart"/>
      <w:r>
        <w:t>LGC</w:t>
      </w:r>
      <w:proofErr w:type="spellEnd"/>
    </w:p>
    <w:p w:rsidR="00AC72A9" w:rsidRDefault="00AC72A9" w:rsidP="00AC72A9">
      <w:r>
        <w:t>Lidl</w:t>
      </w:r>
    </w:p>
    <w:p w:rsidR="00AC72A9" w:rsidRDefault="00AC72A9" w:rsidP="00AC72A9">
      <w:proofErr w:type="spellStart"/>
      <w:r>
        <w:t>Linkshouse</w:t>
      </w:r>
      <w:proofErr w:type="spellEnd"/>
    </w:p>
    <w:p w:rsidR="00AC72A9" w:rsidRDefault="00AC72A9" w:rsidP="00AC72A9">
      <w:proofErr w:type="spellStart"/>
      <w:r>
        <w:t>Linnburn</w:t>
      </w:r>
      <w:proofErr w:type="spellEnd"/>
      <w:r>
        <w:t xml:space="preserve"> Boarding Kennels</w:t>
      </w:r>
    </w:p>
    <w:p w:rsidR="00AC72A9" w:rsidRDefault="00AC72A9" w:rsidP="00AC72A9">
      <w:r>
        <w:t>Liverpool University</w:t>
      </w:r>
    </w:p>
    <w:p w:rsidR="00AC72A9" w:rsidRDefault="00AC72A9" w:rsidP="00AC72A9">
      <w:r>
        <w:t>Loch Fyne Oysters Ltd</w:t>
      </w:r>
    </w:p>
    <w:p w:rsidR="00AC72A9" w:rsidRDefault="00AC72A9" w:rsidP="00AC72A9">
      <w:r>
        <w:t xml:space="preserve">Loch </w:t>
      </w:r>
      <w:proofErr w:type="spellStart"/>
      <w:r>
        <w:t>Murar</w:t>
      </w:r>
      <w:proofErr w:type="spellEnd"/>
      <w:r>
        <w:t xml:space="preserve"> Crafts</w:t>
      </w:r>
    </w:p>
    <w:p w:rsidR="00AC72A9" w:rsidRDefault="00AC72A9" w:rsidP="00AC72A9">
      <w:r>
        <w:t>Loch Ness Mountain Spring Water</w:t>
      </w:r>
    </w:p>
    <w:p w:rsidR="00AC72A9" w:rsidRDefault="00AC72A9" w:rsidP="00AC72A9">
      <w:proofErr w:type="spellStart"/>
      <w:r>
        <w:t>LOCHMADDY</w:t>
      </w:r>
      <w:proofErr w:type="spellEnd"/>
      <w:r>
        <w:t xml:space="preserve"> SLAUGHTERHOUSE</w:t>
      </w:r>
    </w:p>
    <w:p w:rsidR="00AC72A9" w:rsidRDefault="00AC72A9" w:rsidP="00AC72A9">
      <w:r>
        <w:t>Lomond Dairies</w:t>
      </w:r>
    </w:p>
    <w:p w:rsidR="00AC72A9" w:rsidRDefault="00AC72A9" w:rsidP="00AC72A9">
      <w:r>
        <w:t>LOTHIAN CATERING BUTCHERS</w:t>
      </w:r>
    </w:p>
    <w:p w:rsidR="00AC72A9" w:rsidRDefault="00AC72A9" w:rsidP="00AC72A9">
      <w:r>
        <w:t xml:space="preserve">M </w:t>
      </w:r>
      <w:proofErr w:type="spellStart"/>
      <w:r>
        <w:t>Corson</w:t>
      </w:r>
      <w:proofErr w:type="spellEnd"/>
    </w:p>
    <w:p w:rsidR="00AC72A9" w:rsidRDefault="00AC72A9" w:rsidP="00AC72A9">
      <w:r>
        <w:t>M D Longhorn &amp; Co</w:t>
      </w:r>
    </w:p>
    <w:p w:rsidR="00AC72A9" w:rsidRDefault="00AC72A9" w:rsidP="00AC72A9">
      <w:proofErr w:type="spellStart"/>
      <w:r>
        <w:t>M&amp;D</w:t>
      </w:r>
      <w:proofErr w:type="spellEnd"/>
      <w:r>
        <w:t xml:space="preserve"> Catering</w:t>
      </w:r>
    </w:p>
    <w:p w:rsidR="00AC72A9" w:rsidRDefault="00AC72A9" w:rsidP="00AC72A9">
      <w:proofErr w:type="spellStart"/>
      <w:r>
        <w:t>M.D.</w:t>
      </w:r>
      <w:proofErr w:type="spellEnd"/>
      <w:r>
        <w:t xml:space="preserve"> Longhorn &amp; Co</w:t>
      </w:r>
    </w:p>
    <w:p w:rsidR="00AC72A9" w:rsidRDefault="00AC72A9" w:rsidP="00AC72A9">
      <w:r>
        <w:t>Macduff Shellfish</w:t>
      </w:r>
    </w:p>
    <w:p w:rsidR="00AC72A9" w:rsidRDefault="00AC72A9" w:rsidP="00AC72A9">
      <w:proofErr w:type="spellStart"/>
      <w:r>
        <w:t>Mackays</w:t>
      </w:r>
      <w:proofErr w:type="spellEnd"/>
    </w:p>
    <w:p w:rsidR="00AC72A9" w:rsidRDefault="00AC72A9" w:rsidP="00AC72A9">
      <w:proofErr w:type="spellStart"/>
      <w:r>
        <w:t>Mackies</w:t>
      </w:r>
      <w:proofErr w:type="spellEnd"/>
      <w:r>
        <w:t xml:space="preserve"> Of Scotland</w:t>
      </w:r>
    </w:p>
    <w:p w:rsidR="00AC72A9" w:rsidRDefault="00AC72A9" w:rsidP="00AC72A9">
      <w:r>
        <w:t>Macphie of Glenbervie Limited</w:t>
      </w:r>
    </w:p>
    <w:p w:rsidR="00AC72A9" w:rsidRDefault="00AC72A9" w:rsidP="00AC72A9">
      <w:r>
        <w:t>MacPhie of Glenbervie Ltd</w:t>
      </w:r>
    </w:p>
    <w:p w:rsidR="00AC72A9" w:rsidRDefault="00AC72A9" w:rsidP="00AC72A9">
      <w:proofErr w:type="spellStart"/>
      <w:r>
        <w:t>MacRae</w:t>
      </w:r>
      <w:proofErr w:type="spellEnd"/>
      <w:r>
        <w:t xml:space="preserve"> Food Group</w:t>
      </w:r>
    </w:p>
    <w:p w:rsidR="00AC72A9" w:rsidRDefault="00AC72A9" w:rsidP="00AC72A9">
      <w:proofErr w:type="spellStart"/>
      <w:r>
        <w:t>MacRoberts</w:t>
      </w:r>
      <w:proofErr w:type="spellEnd"/>
      <w:r>
        <w:t xml:space="preserve"> LLP</w:t>
      </w:r>
    </w:p>
    <w:p w:rsidR="00AC72A9" w:rsidRDefault="00AC72A9" w:rsidP="00AC72A9">
      <w:proofErr w:type="spellStart"/>
      <w:r>
        <w:t>MacSween</w:t>
      </w:r>
      <w:proofErr w:type="spellEnd"/>
    </w:p>
    <w:p w:rsidR="00AC72A9" w:rsidRDefault="00AC72A9" w:rsidP="00AC72A9">
      <w:proofErr w:type="spellStart"/>
      <w:r>
        <w:t>Macsweens</w:t>
      </w:r>
      <w:proofErr w:type="spellEnd"/>
      <w:r>
        <w:t xml:space="preserve"> </w:t>
      </w:r>
    </w:p>
    <w:p w:rsidR="00AC72A9" w:rsidRDefault="00AC72A9" w:rsidP="00AC72A9">
      <w:r>
        <w:t>Malt Distillers Association of Scotland</w:t>
      </w:r>
    </w:p>
    <w:p w:rsidR="00AC72A9" w:rsidRDefault="00AC72A9" w:rsidP="00AC72A9">
      <w:r>
        <w:t xml:space="preserve">MAMORE </w:t>
      </w:r>
      <w:proofErr w:type="spellStart"/>
      <w:r>
        <w:t>BOUCHERIE</w:t>
      </w:r>
      <w:proofErr w:type="spellEnd"/>
    </w:p>
    <w:p w:rsidR="00AC72A9" w:rsidRDefault="00AC72A9" w:rsidP="00AC72A9">
      <w:r>
        <w:t>Marine Harvest (Scotland) Ltd</w:t>
      </w:r>
    </w:p>
    <w:p w:rsidR="00AC72A9" w:rsidRDefault="00AC72A9" w:rsidP="00AC72A9">
      <w:r>
        <w:t>Marks &amp; Spencer</w:t>
      </w:r>
    </w:p>
    <w:p w:rsidR="00AC72A9" w:rsidRDefault="00AC72A9" w:rsidP="00AC72A9">
      <w:r>
        <w:t xml:space="preserve">Marks and </w:t>
      </w:r>
      <w:proofErr w:type="spellStart"/>
      <w:r>
        <w:t>Spencers</w:t>
      </w:r>
      <w:proofErr w:type="spellEnd"/>
    </w:p>
    <w:p w:rsidR="00AC72A9" w:rsidRDefault="00AC72A9" w:rsidP="00AC72A9">
      <w:r>
        <w:t xml:space="preserve">Matthew </w:t>
      </w:r>
      <w:proofErr w:type="spellStart"/>
      <w:r>
        <w:t>Algie</w:t>
      </w:r>
      <w:proofErr w:type="spellEnd"/>
      <w:r>
        <w:t xml:space="preserve"> &amp; Co Ltd</w:t>
      </w:r>
    </w:p>
    <w:p w:rsidR="00AC72A9" w:rsidRDefault="00AC72A9" w:rsidP="00AC72A9">
      <w:proofErr w:type="spellStart"/>
      <w:r>
        <w:t>McAusland</w:t>
      </w:r>
      <w:proofErr w:type="spellEnd"/>
      <w:r>
        <w:t xml:space="preserve"> Crawford</w:t>
      </w:r>
    </w:p>
    <w:p w:rsidR="00AC72A9" w:rsidRDefault="00AC72A9" w:rsidP="00AC72A9">
      <w:r>
        <w:t>McDonalds</w:t>
      </w:r>
    </w:p>
    <w:p w:rsidR="00AC72A9" w:rsidRDefault="00AC72A9" w:rsidP="00AC72A9">
      <w:r>
        <w:t>McIntosh Donald</w:t>
      </w:r>
    </w:p>
    <w:p w:rsidR="00AC72A9" w:rsidRDefault="00AC72A9" w:rsidP="00AC72A9">
      <w:r>
        <w:t>Medicines and Healthcare Regulatory Agency (MHRA)</w:t>
      </w:r>
    </w:p>
    <w:p w:rsidR="00AC72A9" w:rsidRDefault="00AC72A9" w:rsidP="00AC72A9">
      <w:r>
        <w:t>Member of Parliament</w:t>
      </w:r>
    </w:p>
    <w:p w:rsidR="00AC72A9" w:rsidRDefault="00AC72A9" w:rsidP="00AC72A9">
      <w:r>
        <w:t>Metal Packaging Manufacturers Association (</w:t>
      </w:r>
      <w:proofErr w:type="spellStart"/>
      <w:r>
        <w:t>MPMA</w:t>
      </w:r>
      <w:proofErr w:type="spellEnd"/>
      <w:r>
        <w:t>)</w:t>
      </w:r>
    </w:p>
    <w:p w:rsidR="00AC72A9" w:rsidRDefault="00AC72A9" w:rsidP="00AC72A9">
      <w:r>
        <w:t>Metal Packaging Manufactures</w:t>
      </w:r>
    </w:p>
    <w:p w:rsidR="00AC72A9" w:rsidRDefault="00AC72A9" w:rsidP="00AC72A9">
      <w:r>
        <w:t>Microgram</w:t>
      </w:r>
    </w:p>
    <w:p w:rsidR="00AC72A9" w:rsidRDefault="00AC72A9" w:rsidP="00AC72A9">
      <w:r>
        <w:t>Middleton Food Products</w:t>
      </w:r>
    </w:p>
    <w:p w:rsidR="00AC72A9" w:rsidRDefault="00AC72A9" w:rsidP="00AC72A9">
      <w:r>
        <w:t>Middleton foods</w:t>
      </w:r>
    </w:p>
    <w:p w:rsidR="00AC72A9" w:rsidRDefault="00AC72A9" w:rsidP="00AC72A9">
      <w:r>
        <w:t>Millers of Speyside Ltd</w:t>
      </w:r>
    </w:p>
    <w:p w:rsidR="00AC72A9" w:rsidRDefault="00AC72A9" w:rsidP="00AC72A9">
      <w:r>
        <w:t>Mims Pottery</w:t>
      </w:r>
    </w:p>
    <w:p w:rsidR="00AC72A9" w:rsidRDefault="00AC72A9" w:rsidP="00AC72A9">
      <w:r>
        <w:lastRenderedPageBreak/>
        <w:t>Mitchells</w:t>
      </w:r>
    </w:p>
    <w:p w:rsidR="00AC72A9" w:rsidRDefault="00AC72A9" w:rsidP="00AC72A9">
      <w:r>
        <w:t>Moray Seafood Ltd</w:t>
      </w:r>
    </w:p>
    <w:p w:rsidR="00AC72A9" w:rsidRDefault="00AC72A9" w:rsidP="00AC72A9">
      <w:proofErr w:type="spellStart"/>
      <w:r>
        <w:t>Morrisons</w:t>
      </w:r>
      <w:proofErr w:type="spellEnd"/>
    </w:p>
    <w:p w:rsidR="00AC72A9" w:rsidRDefault="00AC72A9" w:rsidP="00AC72A9">
      <w:proofErr w:type="spellStart"/>
      <w:r>
        <w:t>Mortons</w:t>
      </w:r>
      <w:proofErr w:type="spellEnd"/>
      <w:r>
        <w:t xml:space="preserve"> Rolls Ltd</w:t>
      </w:r>
    </w:p>
    <w:p w:rsidR="00AC72A9" w:rsidRDefault="00AC72A9" w:rsidP="00AC72A9">
      <w:r>
        <w:t>MULL SLAUGHTERHOUSE LTD</w:t>
      </w:r>
    </w:p>
    <w:p w:rsidR="00AC72A9" w:rsidRDefault="00AC72A9" w:rsidP="00AC72A9">
      <w:proofErr w:type="spellStart"/>
      <w:r>
        <w:t>Munlochy</w:t>
      </w:r>
      <w:proofErr w:type="spellEnd"/>
      <w:r>
        <w:t xml:space="preserve"> GM Vigil</w:t>
      </w:r>
    </w:p>
    <w:p w:rsidR="00AC72A9" w:rsidRDefault="00AC72A9" w:rsidP="00AC72A9">
      <w:proofErr w:type="spellStart"/>
      <w:r>
        <w:t>Mylnefield</w:t>
      </w:r>
      <w:proofErr w:type="spellEnd"/>
      <w:r>
        <w:t xml:space="preserve"> </w:t>
      </w:r>
      <w:proofErr w:type="spellStart"/>
      <w:r>
        <w:t>Reasearch</w:t>
      </w:r>
      <w:proofErr w:type="spellEnd"/>
      <w:r>
        <w:t xml:space="preserve"> Services Ltd.</w:t>
      </w:r>
    </w:p>
    <w:p w:rsidR="00AC72A9" w:rsidRDefault="00AC72A9" w:rsidP="00AC72A9">
      <w:r>
        <w:t>Napier University</w:t>
      </w:r>
    </w:p>
    <w:p w:rsidR="00AC72A9" w:rsidRDefault="00AC72A9" w:rsidP="00AC72A9">
      <w:r>
        <w:t>National Association of British and Irish Millers (</w:t>
      </w:r>
      <w:proofErr w:type="spellStart"/>
      <w:r>
        <w:t>NABIM</w:t>
      </w:r>
      <w:proofErr w:type="spellEnd"/>
      <w:r>
        <w:t>)</w:t>
      </w:r>
    </w:p>
    <w:p w:rsidR="00AC72A9" w:rsidRDefault="00AC72A9" w:rsidP="00AC72A9">
      <w:r>
        <w:t>National Beef Association</w:t>
      </w:r>
    </w:p>
    <w:p w:rsidR="00AC72A9" w:rsidRDefault="00AC72A9" w:rsidP="00AC72A9">
      <w:r>
        <w:t>National Beef Association Scotland</w:t>
      </w:r>
    </w:p>
    <w:p w:rsidR="00AC72A9" w:rsidRDefault="00AC72A9" w:rsidP="00AC72A9">
      <w:r>
        <w:t>National Beef Association Scottish Council</w:t>
      </w:r>
    </w:p>
    <w:p w:rsidR="00AC72A9" w:rsidRDefault="00AC72A9" w:rsidP="00AC72A9">
      <w:r>
        <w:t>National Farmers Union Scotland (</w:t>
      </w:r>
      <w:proofErr w:type="spellStart"/>
      <w:r>
        <w:t>NFUS</w:t>
      </w:r>
      <w:proofErr w:type="spellEnd"/>
      <w:r>
        <w:t>)</w:t>
      </w:r>
    </w:p>
    <w:p w:rsidR="00AC72A9" w:rsidRDefault="00AC72A9" w:rsidP="00AC72A9">
      <w:r>
        <w:t>National Flexible</w:t>
      </w:r>
    </w:p>
    <w:p w:rsidR="00AC72A9" w:rsidRDefault="00AC72A9" w:rsidP="00AC72A9">
      <w:r>
        <w:t>National Hydration Council</w:t>
      </w:r>
    </w:p>
    <w:p w:rsidR="00AC72A9" w:rsidRDefault="00AC72A9" w:rsidP="00AC72A9">
      <w:r>
        <w:t>National Sheep Association</w:t>
      </w:r>
    </w:p>
    <w:p w:rsidR="00AC72A9" w:rsidRDefault="00AC72A9" w:rsidP="00AC72A9">
      <w:r>
        <w:t>National Trading Standards</w:t>
      </w:r>
    </w:p>
    <w:p w:rsidR="00AC72A9" w:rsidRDefault="00AC72A9" w:rsidP="00AC72A9">
      <w:r>
        <w:t>Natural Hydration Council</w:t>
      </w:r>
    </w:p>
    <w:p w:rsidR="00AC72A9" w:rsidRDefault="00AC72A9" w:rsidP="00AC72A9">
      <w:proofErr w:type="spellStart"/>
      <w:r>
        <w:t>NAZAR</w:t>
      </w:r>
      <w:proofErr w:type="spellEnd"/>
      <w:r>
        <w:t xml:space="preserve"> HALAL MEAT LTD</w:t>
      </w:r>
    </w:p>
    <w:p w:rsidR="00AC72A9" w:rsidRDefault="00AC72A9" w:rsidP="00AC72A9">
      <w:proofErr w:type="spellStart"/>
      <w:r>
        <w:t>Neatherlea</w:t>
      </w:r>
      <w:proofErr w:type="spellEnd"/>
    </w:p>
    <w:p w:rsidR="00AC72A9" w:rsidRDefault="00AC72A9" w:rsidP="00AC72A9">
      <w:proofErr w:type="spellStart"/>
      <w:r>
        <w:t>Neerock</w:t>
      </w:r>
      <w:proofErr w:type="spellEnd"/>
      <w:r>
        <w:t xml:space="preserve"> </w:t>
      </w:r>
      <w:proofErr w:type="spellStart"/>
      <w:r>
        <w:t>LTS</w:t>
      </w:r>
      <w:proofErr w:type="spellEnd"/>
      <w:r>
        <w:t xml:space="preserve"> T/A </w:t>
      </w:r>
      <w:proofErr w:type="spellStart"/>
      <w:r>
        <w:t>Woodhead</w:t>
      </w:r>
      <w:proofErr w:type="spellEnd"/>
      <w:r>
        <w:t xml:space="preserve"> Brothers</w:t>
      </w:r>
    </w:p>
    <w:p w:rsidR="00AC72A9" w:rsidRDefault="00AC72A9" w:rsidP="00AC72A9">
      <w:r>
        <w:t>Neogen Europe Ltd</w:t>
      </w:r>
    </w:p>
    <w:p w:rsidR="00AC72A9" w:rsidRDefault="00AC72A9" w:rsidP="00AC72A9">
      <w:r>
        <w:t>Neogen Europe Ltd.</w:t>
      </w:r>
    </w:p>
    <w:p w:rsidR="00AC72A9" w:rsidRDefault="00AC72A9" w:rsidP="00AC72A9">
      <w:r>
        <w:t>Netherlands Food and Consumer Product Safety Authority (</w:t>
      </w:r>
      <w:proofErr w:type="spellStart"/>
      <w:r>
        <w:t>NVWA</w:t>
      </w:r>
      <w:proofErr w:type="spellEnd"/>
      <w:r>
        <w:t>)</w:t>
      </w:r>
    </w:p>
    <w:p w:rsidR="00AC72A9" w:rsidRDefault="00AC72A9" w:rsidP="00AC72A9">
      <w:r>
        <w:t>Neville Craddock Association</w:t>
      </w:r>
    </w:p>
    <w:p w:rsidR="00AC72A9" w:rsidRDefault="00AC72A9" w:rsidP="00AC72A9">
      <w:r>
        <w:t>New Food</w:t>
      </w:r>
    </w:p>
    <w:p w:rsidR="00AC72A9" w:rsidRDefault="00AC72A9" w:rsidP="00AC72A9">
      <w:r>
        <w:t>Newcastle University</w:t>
      </w:r>
    </w:p>
    <w:p w:rsidR="00AC72A9" w:rsidRDefault="00AC72A9" w:rsidP="00AC72A9">
      <w:proofErr w:type="spellStart"/>
      <w:r>
        <w:t>NFU</w:t>
      </w:r>
      <w:proofErr w:type="spellEnd"/>
      <w:r>
        <w:t xml:space="preserve"> Scotland</w:t>
      </w:r>
    </w:p>
    <w:p w:rsidR="00AC72A9" w:rsidRDefault="00AC72A9" w:rsidP="00AC72A9">
      <w:proofErr w:type="spellStart"/>
      <w:r>
        <w:t>NFUS</w:t>
      </w:r>
      <w:proofErr w:type="spellEnd"/>
    </w:p>
    <w:p w:rsidR="00AC72A9" w:rsidRDefault="00AC72A9" w:rsidP="00AC72A9">
      <w:r>
        <w:t>NHS</w:t>
      </w:r>
    </w:p>
    <w:p w:rsidR="00AC72A9" w:rsidRDefault="00AC72A9" w:rsidP="00AC72A9">
      <w:r>
        <w:t>NHS Ayrshire &amp; Arran</w:t>
      </w:r>
    </w:p>
    <w:p w:rsidR="00AC72A9" w:rsidRDefault="00AC72A9" w:rsidP="00AC72A9">
      <w:r>
        <w:t>NHS Fife</w:t>
      </w:r>
    </w:p>
    <w:p w:rsidR="00AC72A9" w:rsidRDefault="00AC72A9" w:rsidP="00AC72A9">
      <w:r>
        <w:t xml:space="preserve">NHS Fife - Nutrition &amp; </w:t>
      </w:r>
      <w:proofErr w:type="spellStart"/>
      <w:r>
        <w:t>Dietic</w:t>
      </w:r>
      <w:proofErr w:type="spellEnd"/>
      <w:r>
        <w:t xml:space="preserve"> Dept.</w:t>
      </w:r>
    </w:p>
    <w:p w:rsidR="00AC72A9" w:rsidRDefault="00AC72A9" w:rsidP="00AC72A9">
      <w:r>
        <w:t>NHS Grampian</w:t>
      </w:r>
    </w:p>
    <w:p w:rsidR="00AC72A9" w:rsidRDefault="00AC72A9" w:rsidP="00AC72A9">
      <w:r>
        <w:t>NHS Health Scotland</w:t>
      </w:r>
    </w:p>
    <w:p w:rsidR="00AC72A9" w:rsidRDefault="00AC72A9" w:rsidP="00AC72A9">
      <w:r>
        <w:t>NHS Orkney</w:t>
      </w:r>
    </w:p>
    <w:p w:rsidR="00AC72A9" w:rsidRDefault="00AC72A9" w:rsidP="00AC72A9">
      <w:r>
        <w:t>NHS Scotland</w:t>
      </w:r>
    </w:p>
    <w:p w:rsidR="00AC72A9" w:rsidRDefault="00AC72A9" w:rsidP="00AC72A9">
      <w:r>
        <w:t>NHS Tayside</w:t>
      </w:r>
    </w:p>
    <w:p w:rsidR="00AC72A9" w:rsidRDefault="00AC72A9" w:rsidP="00AC72A9">
      <w:proofErr w:type="spellStart"/>
      <w:r>
        <w:t>Nisha</w:t>
      </w:r>
      <w:proofErr w:type="spellEnd"/>
      <w:r>
        <w:t xml:space="preserve"> Enterprises</w:t>
      </w:r>
    </w:p>
    <w:p w:rsidR="00AC72A9" w:rsidRDefault="00AC72A9" w:rsidP="00AC72A9">
      <w:r>
        <w:t>North of Scotland Milk Co-operative</w:t>
      </w:r>
    </w:p>
    <w:p w:rsidR="00AC72A9" w:rsidRDefault="00AC72A9" w:rsidP="00AC72A9">
      <w:r>
        <w:t>NORTHWOOD WILD BOAR</w:t>
      </w:r>
    </w:p>
    <w:p w:rsidR="00AC72A9" w:rsidRDefault="00AC72A9" w:rsidP="00AC72A9">
      <w:proofErr w:type="spellStart"/>
      <w:r>
        <w:t>Norvite</w:t>
      </w:r>
      <w:proofErr w:type="spellEnd"/>
    </w:p>
    <w:p w:rsidR="00AC72A9" w:rsidRDefault="00AC72A9" w:rsidP="00AC72A9">
      <w:r>
        <w:t>Obesity Action Group</w:t>
      </w:r>
    </w:p>
    <w:p w:rsidR="00AC72A9" w:rsidRDefault="00AC72A9" w:rsidP="00AC72A9">
      <w:r>
        <w:t>Obesity and Food Policy DH</w:t>
      </w:r>
    </w:p>
    <w:p w:rsidR="00AC72A9" w:rsidRDefault="00AC72A9" w:rsidP="00AC72A9">
      <w:r>
        <w:t>Ochil Tower School</w:t>
      </w:r>
    </w:p>
    <w:p w:rsidR="00AC72A9" w:rsidRDefault="00AC72A9" w:rsidP="00AC72A9">
      <w:proofErr w:type="spellStart"/>
      <w:r>
        <w:t>ONNIC</w:t>
      </w:r>
      <w:proofErr w:type="spellEnd"/>
      <w:r>
        <w:t xml:space="preserve"> International</w:t>
      </w:r>
    </w:p>
    <w:p w:rsidR="00AC72A9" w:rsidRDefault="00AC72A9" w:rsidP="00AC72A9">
      <w:r>
        <w:t>Organic Food Federation</w:t>
      </w:r>
    </w:p>
    <w:p w:rsidR="00AC72A9" w:rsidRDefault="00AC72A9" w:rsidP="00AC72A9">
      <w:r>
        <w:t>Orkney Fish Producers Organisation</w:t>
      </w:r>
    </w:p>
    <w:p w:rsidR="00AC72A9" w:rsidRDefault="00AC72A9" w:rsidP="00AC72A9">
      <w:r>
        <w:t>Orkney Meat Processors Ltd</w:t>
      </w:r>
    </w:p>
    <w:p w:rsidR="00AC72A9" w:rsidRDefault="00AC72A9" w:rsidP="00AC72A9">
      <w:proofErr w:type="spellStart"/>
      <w:r>
        <w:t>Ostle</w:t>
      </w:r>
      <w:proofErr w:type="spellEnd"/>
      <w:r>
        <w:t xml:space="preserve"> &amp; </w:t>
      </w:r>
      <w:proofErr w:type="spellStart"/>
      <w:r>
        <w:t>Maillard</w:t>
      </w:r>
      <w:proofErr w:type="spellEnd"/>
    </w:p>
    <w:p w:rsidR="00AC72A9" w:rsidRDefault="00AC72A9" w:rsidP="00AC72A9">
      <w:r>
        <w:lastRenderedPageBreak/>
        <w:t>Overton Farm</w:t>
      </w:r>
    </w:p>
    <w:p w:rsidR="00AC72A9" w:rsidRDefault="00AC72A9" w:rsidP="00AC72A9">
      <w:r>
        <w:t>Oxford University</w:t>
      </w:r>
    </w:p>
    <w:p w:rsidR="00AC72A9" w:rsidRDefault="00AC72A9" w:rsidP="00AC72A9">
      <w:r>
        <w:t>Oxo-biodegradable Plastics Association</w:t>
      </w:r>
    </w:p>
    <w:p w:rsidR="00AC72A9" w:rsidRDefault="00AC72A9" w:rsidP="00AC72A9">
      <w:r>
        <w:t>P R DUFF LTD</w:t>
      </w:r>
    </w:p>
    <w:p w:rsidR="00AC72A9" w:rsidRDefault="00AC72A9" w:rsidP="00AC72A9">
      <w:proofErr w:type="spellStart"/>
      <w:r>
        <w:t>P.Wilkinson</w:t>
      </w:r>
      <w:proofErr w:type="spellEnd"/>
      <w:r>
        <w:t xml:space="preserve"> Containers</w:t>
      </w:r>
    </w:p>
    <w:p w:rsidR="00AC72A9" w:rsidRDefault="00AC72A9" w:rsidP="00AC72A9">
      <w:r>
        <w:t>Palace</w:t>
      </w:r>
    </w:p>
    <w:p w:rsidR="00AC72A9" w:rsidRDefault="00AC72A9" w:rsidP="00AC72A9">
      <w:r>
        <w:t>Parkside Flexible Europe Ltd</w:t>
      </w:r>
    </w:p>
    <w:p w:rsidR="00AC72A9" w:rsidRDefault="00AC72A9" w:rsidP="00AC72A9">
      <w:r>
        <w:t>Pasta Foods Ltd</w:t>
      </w:r>
    </w:p>
    <w:p w:rsidR="00AC72A9" w:rsidRDefault="00AC72A9" w:rsidP="00AC72A9">
      <w:proofErr w:type="spellStart"/>
      <w:r>
        <w:t>Pataks</w:t>
      </w:r>
      <w:proofErr w:type="spellEnd"/>
      <w:r>
        <w:t xml:space="preserve"> Frozen Food</w:t>
      </w:r>
    </w:p>
    <w:p w:rsidR="00AC72A9" w:rsidRDefault="00AC72A9" w:rsidP="00AC72A9">
      <w:r>
        <w:t>Paterson Arran Limited</w:t>
      </w:r>
    </w:p>
    <w:p w:rsidR="00AC72A9" w:rsidRDefault="00AC72A9" w:rsidP="00AC72A9">
      <w:r>
        <w:t>Paterson Arran Ltd</w:t>
      </w:r>
    </w:p>
    <w:p w:rsidR="00AC72A9" w:rsidRDefault="00AC72A9" w:rsidP="00AC72A9">
      <w:r>
        <w:t>PAUL'S QUALITY BUTCHERS</w:t>
      </w:r>
    </w:p>
    <w:p w:rsidR="00AC72A9" w:rsidRDefault="00AC72A9" w:rsidP="00AC72A9">
      <w:r>
        <w:t>PEC partnership Limited</w:t>
      </w:r>
    </w:p>
    <w:p w:rsidR="00AC72A9" w:rsidRDefault="00AC72A9" w:rsidP="00AC72A9">
      <w:r>
        <w:t>PepsiCo</w:t>
      </w:r>
    </w:p>
    <w:p w:rsidR="00AC72A9" w:rsidRDefault="00AC72A9" w:rsidP="00AC72A9">
      <w:proofErr w:type="spellStart"/>
      <w:r>
        <w:t>Persabus</w:t>
      </w:r>
      <w:proofErr w:type="spellEnd"/>
    </w:p>
    <w:p w:rsidR="00AC72A9" w:rsidRDefault="00AC72A9" w:rsidP="00AC72A9">
      <w:r>
        <w:t>Perth College</w:t>
      </w:r>
    </w:p>
    <w:p w:rsidR="00AC72A9" w:rsidRDefault="00AC72A9" w:rsidP="00AC72A9">
      <w:r>
        <w:t>Perthshire preserves</w:t>
      </w:r>
    </w:p>
    <w:p w:rsidR="00AC72A9" w:rsidRDefault="00AC72A9" w:rsidP="00AC72A9">
      <w:r>
        <w:t>PET Container Recycling Europe</w:t>
      </w:r>
    </w:p>
    <w:p w:rsidR="00AC72A9" w:rsidRDefault="00AC72A9" w:rsidP="00AC72A9">
      <w:r>
        <w:t>PET Processors LLC</w:t>
      </w:r>
    </w:p>
    <w:p w:rsidR="00AC72A9" w:rsidRDefault="00AC72A9" w:rsidP="00AC72A9">
      <w:r>
        <w:t xml:space="preserve">Peterhead &amp; </w:t>
      </w:r>
      <w:proofErr w:type="spellStart"/>
      <w:r>
        <w:t>Fraserburgh</w:t>
      </w:r>
      <w:proofErr w:type="spellEnd"/>
      <w:r>
        <w:t xml:space="preserve"> Fish Processors Association</w:t>
      </w:r>
    </w:p>
    <w:p w:rsidR="00AC72A9" w:rsidRDefault="00AC72A9" w:rsidP="00AC72A9">
      <w:proofErr w:type="spellStart"/>
      <w:r>
        <w:t>PHE</w:t>
      </w:r>
      <w:proofErr w:type="spellEnd"/>
    </w:p>
    <w:p w:rsidR="00AC72A9" w:rsidRDefault="00AC72A9" w:rsidP="00AC72A9">
      <w:r>
        <w:t>Pinsent Masons LLP</w:t>
      </w:r>
    </w:p>
    <w:p w:rsidR="00AC72A9" w:rsidRDefault="00AC72A9" w:rsidP="00AC72A9">
      <w:r>
        <w:t xml:space="preserve">Plastic Pipes Group (Part of </w:t>
      </w:r>
      <w:proofErr w:type="spellStart"/>
      <w:r>
        <w:t>BPF</w:t>
      </w:r>
      <w:proofErr w:type="spellEnd"/>
      <w:r>
        <w:t>)</w:t>
      </w:r>
    </w:p>
    <w:p w:rsidR="00AC72A9" w:rsidRDefault="00AC72A9" w:rsidP="00AC72A9">
      <w:r>
        <w:t>Plastic Recyclers Europe</w:t>
      </w:r>
    </w:p>
    <w:p w:rsidR="00AC72A9" w:rsidRDefault="00AC72A9" w:rsidP="00AC72A9">
      <w:r>
        <w:t>Plastic Technology Services Ltd</w:t>
      </w:r>
    </w:p>
    <w:p w:rsidR="00AC72A9" w:rsidRDefault="00AC72A9" w:rsidP="00AC72A9">
      <w:proofErr w:type="spellStart"/>
      <w:r>
        <w:t>Polie</w:t>
      </w:r>
      <w:proofErr w:type="spellEnd"/>
      <w:r>
        <w:t xml:space="preserve"> Pottery</w:t>
      </w:r>
    </w:p>
    <w:p w:rsidR="00AC72A9" w:rsidRDefault="00AC72A9" w:rsidP="00AC72A9">
      <w:r>
        <w:t>Polymer Extrusion Technologies (UK) Ltd</w:t>
      </w:r>
    </w:p>
    <w:p w:rsidR="00AC72A9" w:rsidRDefault="00AC72A9" w:rsidP="00AC72A9">
      <w:r>
        <w:t>Population Health Improvement</w:t>
      </w:r>
    </w:p>
    <w:p w:rsidR="00AC72A9" w:rsidRDefault="00AC72A9" w:rsidP="00AC72A9">
      <w:proofErr w:type="spellStart"/>
      <w:r>
        <w:t>PowerHouse</w:t>
      </w:r>
      <w:proofErr w:type="spellEnd"/>
      <w:r>
        <w:t xml:space="preserve"> Fitness</w:t>
      </w:r>
    </w:p>
    <w:p w:rsidR="00AC72A9" w:rsidRDefault="00AC72A9" w:rsidP="00AC72A9">
      <w:r>
        <w:t>PREMIER CUTS (LANARK) LTD</w:t>
      </w:r>
    </w:p>
    <w:p w:rsidR="00AC72A9" w:rsidRDefault="00AC72A9" w:rsidP="00AC72A9">
      <w:r>
        <w:t>PREMIUM HALAL PRODUCTS LTD</w:t>
      </w:r>
    </w:p>
    <w:p w:rsidR="00AC72A9" w:rsidRDefault="00AC72A9" w:rsidP="00AC72A9">
      <w:r>
        <w:t>Princes Limited</w:t>
      </w:r>
    </w:p>
    <w:p w:rsidR="00AC72A9" w:rsidRDefault="00AC72A9" w:rsidP="00AC72A9">
      <w:r>
        <w:t>Printed Electronics Ltd.</w:t>
      </w:r>
    </w:p>
    <w:p w:rsidR="00AC72A9" w:rsidRDefault="00AC72A9" w:rsidP="00AC72A9">
      <w:r>
        <w:t>Public Health England</w:t>
      </w:r>
    </w:p>
    <w:p w:rsidR="00AC72A9" w:rsidRDefault="00AC72A9" w:rsidP="00AC72A9">
      <w:r>
        <w:t>Puffin Shop</w:t>
      </w:r>
    </w:p>
    <w:p w:rsidR="00AC72A9" w:rsidRDefault="00AC72A9" w:rsidP="00AC72A9">
      <w:r>
        <w:t>Purely Scottish Mineral Water</w:t>
      </w:r>
    </w:p>
    <w:p w:rsidR="00AC72A9" w:rsidRDefault="00AC72A9" w:rsidP="00AC72A9">
      <w:r>
        <w:t>QMS Scotland</w:t>
      </w:r>
    </w:p>
    <w:p w:rsidR="00AC72A9" w:rsidRDefault="00AC72A9" w:rsidP="00AC72A9">
      <w:r>
        <w:t>Quaker Oats (Scott</w:t>
      </w:r>
    </w:p>
    <w:p w:rsidR="00AC72A9" w:rsidRDefault="00AC72A9" w:rsidP="00AC72A9">
      <w:r>
        <w:t>Quality Meat Scotland</w:t>
      </w:r>
    </w:p>
    <w:p w:rsidR="00AC72A9" w:rsidRDefault="00AC72A9" w:rsidP="00AC72A9">
      <w:r>
        <w:t>Quality Meat Scotland (QMS)</w:t>
      </w:r>
    </w:p>
    <w:p w:rsidR="00AC72A9" w:rsidRDefault="00AC72A9" w:rsidP="00AC72A9">
      <w:r>
        <w:t>Quality Pork Processors Limited</w:t>
      </w:r>
    </w:p>
    <w:p w:rsidR="00AC72A9" w:rsidRDefault="00AC72A9" w:rsidP="00AC72A9">
      <w:r>
        <w:t xml:space="preserve">Queen Margaret University - Scottish Centre for Food Development and Innovation </w:t>
      </w:r>
    </w:p>
    <w:p w:rsidR="00AC72A9" w:rsidRDefault="00AC72A9" w:rsidP="00AC72A9">
      <w:r>
        <w:t>Queens University Belfast</w:t>
      </w:r>
    </w:p>
    <w:p w:rsidR="00AC72A9" w:rsidRDefault="00AC72A9" w:rsidP="00AC72A9">
      <w:proofErr w:type="spellStart"/>
      <w:r>
        <w:t>QUEENSLIE</w:t>
      </w:r>
      <w:proofErr w:type="spellEnd"/>
    </w:p>
    <w:p w:rsidR="00AC72A9" w:rsidRDefault="00AC72A9" w:rsidP="00AC72A9">
      <w:r>
        <w:t xml:space="preserve">RAMSAY OF </w:t>
      </w:r>
      <w:proofErr w:type="spellStart"/>
      <w:r>
        <w:t>CARLUKE</w:t>
      </w:r>
      <w:proofErr w:type="spellEnd"/>
      <w:r>
        <w:t xml:space="preserve"> LTD</w:t>
      </w:r>
    </w:p>
    <w:p w:rsidR="00AC72A9" w:rsidRDefault="00AC72A9" w:rsidP="00AC72A9">
      <w:r>
        <w:t>R-</w:t>
      </w:r>
      <w:proofErr w:type="spellStart"/>
      <w:r>
        <w:t>Biopharm</w:t>
      </w:r>
      <w:proofErr w:type="spellEnd"/>
      <w:r>
        <w:t xml:space="preserve"> Rhone</w:t>
      </w:r>
    </w:p>
    <w:p w:rsidR="00AC72A9" w:rsidRDefault="00AC72A9" w:rsidP="00AC72A9">
      <w:r>
        <w:t>Red Tractor Assurance Dairy Scheme</w:t>
      </w:r>
    </w:p>
    <w:p w:rsidR="00AC72A9" w:rsidRDefault="00AC72A9" w:rsidP="00AC72A9">
      <w:r>
        <w:t xml:space="preserve">Reference Laboratory - Salmonella, </w:t>
      </w:r>
      <w:proofErr w:type="spellStart"/>
      <w:r>
        <w:t>Singella</w:t>
      </w:r>
      <w:proofErr w:type="spellEnd"/>
      <w:r>
        <w:t xml:space="preserve"> &amp; Clostridium</w:t>
      </w:r>
    </w:p>
    <w:p w:rsidR="00AC72A9" w:rsidRDefault="00AC72A9" w:rsidP="00AC72A9">
      <w:r>
        <w:t>Regulatory Review Group</w:t>
      </w:r>
    </w:p>
    <w:p w:rsidR="00AC72A9" w:rsidRDefault="00AC72A9" w:rsidP="00AC72A9">
      <w:r>
        <w:t>Regulatory Solutions</w:t>
      </w:r>
    </w:p>
    <w:p w:rsidR="00AC72A9" w:rsidRDefault="00AC72A9" w:rsidP="00AC72A9">
      <w:proofErr w:type="spellStart"/>
      <w:r>
        <w:lastRenderedPageBreak/>
        <w:t>RESAS</w:t>
      </w:r>
      <w:proofErr w:type="spellEnd"/>
    </w:p>
    <w:p w:rsidR="00AC72A9" w:rsidRDefault="00AC72A9" w:rsidP="00AC72A9">
      <w:proofErr w:type="spellStart"/>
      <w:r>
        <w:t>RESAS</w:t>
      </w:r>
      <w:proofErr w:type="spellEnd"/>
      <w:r>
        <w:t xml:space="preserve"> (Rural and Environment Science and Analytical Services Division</w:t>
      </w:r>
    </w:p>
    <w:p w:rsidR="00AC72A9" w:rsidRDefault="00AC72A9" w:rsidP="00AC72A9">
      <w:proofErr w:type="spellStart"/>
      <w:r>
        <w:t>RIEVERS</w:t>
      </w:r>
      <w:proofErr w:type="spellEnd"/>
      <w:r>
        <w:t xml:space="preserve"> COUNTRY FARM FOODS</w:t>
      </w:r>
    </w:p>
    <w:p w:rsidR="00AC72A9" w:rsidRDefault="00AC72A9" w:rsidP="00AC72A9">
      <w:r>
        <w:t>Road Haulage Association</w:t>
      </w:r>
    </w:p>
    <w:p w:rsidR="00AC72A9" w:rsidRDefault="00AC72A9" w:rsidP="00AC72A9">
      <w:r>
        <w:t>Robert Gordon University</w:t>
      </w:r>
    </w:p>
    <w:p w:rsidR="00AC72A9" w:rsidRDefault="00AC72A9" w:rsidP="00AC72A9">
      <w:r>
        <w:t>Robert Gordons University</w:t>
      </w:r>
    </w:p>
    <w:p w:rsidR="00AC72A9" w:rsidRDefault="00AC72A9" w:rsidP="00AC72A9">
      <w:r>
        <w:t>Robert Wiseman Dairies</w:t>
      </w:r>
    </w:p>
    <w:p w:rsidR="00AC72A9" w:rsidRDefault="00AC72A9" w:rsidP="00AC72A9">
      <w:r>
        <w:t>Robert Wisemans Dairies</w:t>
      </w:r>
    </w:p>
    <w:p w:rsidR="00AC72A9" w:rsidRDefault="00AC72A9" w:rsidP="00AC72A9">
      <w:proofErr w:type="spellStart"/>
      <w:r>
        <w:t>Rossyew</w:t>
      </w:r>
      <w:proofErr w:type="spellEnd"/>
      <w:r>
        <w:t xml:space="preserve"> Ltd</w:t>
      </w:r>
    </w:p>
    <w:p w:rsidR="00AC72A9" w:rsidRDefault="00AC72A9" w:rsidP="00AC72A9">
      <w:r>
        <w:t>Rowett Institute</w:t>
      </w:r>
    </w:p>
    <w:p w:rsidR="00AC72A9" w:rsidRDefault="00AC72A9" w:rsidP="00AC72A9">
      <w:r>
        <w:t>Rowett Institute of Nutrition and Health</w:t>
      </w:r>
    </w:p>
    <w:p w:rsidR="00AC72A9" w:rsidRDefault="00AC72A9" w:rsidP="00AC72A9">
      <w:r>
        <w:t>Rowett Institute of Nutrition and Health &amp; Food Commission</w:t>
      </w:r>
    </w:p>
    <w:p w:rsidR="00AC72A9" w:rsidRDefault="00AC72A9" w:rsidP="00AC72A9">
      <w:r>
        <w:t xml:space="preserve">Rowett Institute of Nutrition and Health and </w:t>
      </w:r>
      <w:proofErr w:type="spellStart"/>
      <w:r>
        <w:t>SACN</w:t>
      </w:r>
      <w:proofErr w:type="spellEnd"/>
    </w:p>
    <w:p w:rsidR="00AC72A9" w:rsidRDefault="00AC72A9" w:rsidP="00AC72A9">
      <w:r>
        <w:t>Rowett Research Institute</w:t>
      </w:r>
    </w:p>
    <w:p w:rsidR="00AC72A9" w:rsidRDefault="00AC72A9" w:rsidP="00AC72A9">
      <w:r>
        <w:t>Rowett Research Services</w:t>
      </w:r>
    </w:p>
    <w:p w:rsidR="00AC72A9" w:rsidRDefault="00AC72A9" w:rsidP="00AC72A9">
      <w:r>
        <w:t>Royal Environmental Health Institute for Scotland</w:t>
      </w:r>
    </w:p>
    <w:p w:rsidR="00AC72A9" w:rsidRDefault="00AC72A9" w:rsidP="00AC72A9">
      <w:r>
        <w:t>Royal Highland &amp; Agricultural Society of Scotland</w:t>
      </w:r>
    </w:p>
    <w:p w:rsidR="00AC72A9" w:rsidRDefault="00AC72A9" w:rsidP="00AC72A9">
      <w:r>
        <w:t>Royal Highland Agricultural Society of Scotland</w:t>
      </w:r>
    </w:p>
    <w:p w:rsidR="00AC72A9" w:rsidRDefault="00AC72A9" w:rsidP="00AC72A9">
      <w:r>
        <w:t>Royal Highland and Agricultural Society of Scotland</w:t>
      </w:r>
    </w:p>
    <w:p w:rsidR="00AC72A9" w:rsidRDefault="00AC72A9" w:rsidP="00AC72A9">
      <w:r>
        <w:t>RPC</w:t>
      </w:r>
    </w:p>
    <w:p w:rsidR="00AC72A9" w:rsidRDefault="00AC72A9" w:rsidP="00AC72A9">
      <w:proofErr w:type="spellStart"/>
      <w:r>
        <w:t>RSK</w:t>
      </w:r>
      <w:proofErr w:type="spellEnd"/>
      <w:r>
        <w:t xml:space="preserve"> ADAS Ltd</w:t>
      </w:r>
    </w:p>
    <w:p w:rsidR="00AC72A9" w:rsidRDefault="00AC72A9" w:rsidP="00AC72A9">
      <w:r>
        <w:t>Rural Directorate</w:t>
      </w:r>
    </w:p>
    <w:p w:rsidR="00AC72A9" w:rsidRDefault="00AC72A9" w:rsidP="00AC72A9">
      <w:r>
        <w:t>RUSSELL HUME LTD</w:t>
      </w:r>
    </w:p>
    <w:p w:rsidR="00AC72A9" w:rsidRDefault="00AC72A9" w:rsidP="00AC72A9">
      <w:r>
        <w:t>S &amp; W GILMOUR</w:t>
      </w:r>
    </w:p>
    <w:p w:rsidR="00AC72A9" w:rsidRDefault="00AC72A9" w:rsidP="00AC72A9">
      <w:r>
        <w:t>SAC</w:t>
      </w:r>
    </w:p>
    <w:p w:rsidR="00AC72A9" w:rsidRDefault="00AC72A9" w:rsidP="00AC72A9">
      <w:r>
        <w:t>SAC COMMERCIAL LTD</w:t>
      </w:r>
    </w:p>
    <w:p w:rsidR="00AC72A9" w:rsidRDefault="00AC72A9" w:rsidP="00AC72A9">
      <w:proofErr w:type="spellStart"/>
      <w:r>
        <w:t>SACN</w:t>
      </w:r>
      <w:proofErr w:type="spellEnd"/>
      <w:r>
        <w:t xml:space="preserve"> Chair</w:t>
      </w:r>
    </w:p>
    <w:p w:rsidR="00AC72A9" w:rsidRDefault="00AC72A9" w:rsidP="00AC72A9">
      <w:r>
        <w:t>Safe Food</w:t>
      </w:r>
    </w:p>
    <w:p w:rsidR="00AC72A9" w:rsidRDefault="00AC72A9" w:rsidP="00AC72A9">
      <w:proofErr w:type="spellStart"/>
      <w:r>
        <w:t>Sagentia</w:t>
      </w:r>
      <w:proofErr w:type="spellEnd"/>
    </w:p>
    <w:p w:rsidR="00AC72A9" w:rsidRDefault="00AC72A9" w:rsidP="00AC72A9">
      <w:proofErr w:type="spellStart"/>
      <w:r>
        <w:t>Sainsburys</w:t>
      </w:r>
      <w:proofErr w:type="spellEnd"/>
    </w:p>
    <w:p w:rsidR="00AC72A9" w:rsidRDefault="00AC72A9" w:rsidP="00AC72A9">
      <w:r>
        <w:t>Sandy Crombie, Rita Crombie &amp; Johnathon Crombie T/A The Real Sausage Company</w:t>
      </w:r>
    </w:p>
    <w:p w:rsidR="00AC72A9" w:rsidRDefault="00AC72A9" w:rsidP="00AC72A9">
      <w:r>
        <w:t>SANDYFORD ABATTOIR (PAISLEY) LTD</w:t>
      </w:r>
    </w:p>
    <w:p w:rsidR="00AC72A9" w:rsidRDefault="00AC72A9" w:rsidP="00AC72A9">
      <w:proofErr w:type="spellStart"/>
      <w:r>
        <w:t>Sangs</w:t>
      </w:r>
      <w:proofErr w:type="spellEnd"/>
      <w:r>
        <w:t xml:space="preserve"> (Banff) Ltd</w:t>
      </w:r>
    </w:p>
    <w:p w:rsidR="00AC72A9" w:rsidRDefault="00AC72A9" w:rsidP="00AC72A9">
      <w:proofErr w:type="spellStart"/>
      <w:r>
        <w:t>Scarletts</w:t>
      </w:r>
      <w:proofErr w:type="spellEnd"/>
      <w:r>
        <w:t xml:space="preserve"> Scotland Honey </w:t>
      </w:r>
    </w:p>
    <w:p w:rsidR="00AC72A9" w:rsidRDefault="00AC72A9" w:rsidP="00AC72A9">
      <w:proofErr w:type="spellStart"/>
      <w:r>
        <w:t>Schoeller</w:t>
      </w:r>
      <w:proofErr w:type="spellEnd"/>
      <w:r>
        <w:t xml:space="preserve"> </w:t>
      </w:r>
      <w:proofErr w:type="spellStart"/>
      <w:r>
        <w:t>Allibert</w:t>
      </w:r>
      <w:proofErr w:type="spellEnd"/>
      <w:r>
        <w:t xml:space="preserve"> Limited</w:t>
      </w:r>
    </w:p>
    <w:p w:rsidR="00AC72A9" w:rsidRDefault="00AC72A9" w:rsidP="00AC72A9">
      <w:r>
        <w:t>Scientific Advisory Committee on Nutrition (</w:t>
      </w:r>
      <w:proofErr w:type="spellStart"/>
      <w:r>
        <w:t>SACN</w:t>
      </w:r>
      <w:proofErr w:type="spellEnd"/>
      <w:r>
        <w:t>)</w:t>
      </w:r>
    </w:p>
    <w:p w:rsidR="00AC72A9" w:rsidRDefault="00AC72A9" w:rsidP="00AC72A9">
      <w:proofErr w:type="spellStart"/>
      <w:r>
        <w:t>Scotbeef</w:t>
      </w:r>
      <w:proofErr w:type="spellEnd"/>
    </w:p>
    <w:p w:rsidR="00AC72A9" w:rsidRDefault="00AC72A9" w:rsidP="00AC72A9">
      <w:proofErr w:type="spellStart"/>
      <w:r>
        <w:t>SCOTBEEF</w:t>
      </w:r>
      <w:proofErr w:type="spellEnd"/>
      <w:r>
        <w:t xml:space="preserve"> LTD</w:t>
      </w:r>
    </w:p>
    <w:p w:rsidR="00AC72A9" w:rsidRDefault="00AC72A9" w:rsidP="00AC72A9">
      <w:proofErr w:type="spellStart"/>
      <w:r>
        <w:t>ScotCen</w:t>
      </w:r>
      <w:proofErr w:type="spellEnd"/>
    </w:p>
    <w:p w:rsidR="00AC72A9" w:rsidRDefault="00AC72A9" w:rsidP="00AC72A9">
      <w:r>
        <w:t>Scotch Whisky  Association</w:t>
      </w:r>
    </w:p>
    <w:p w:rsidR="00AC72A9" w:rsidRDefault="00AC72A9" w:rsidP="00AC72A9">
      <w:r>
        <w:t>Scotch Whisky Association</w:t>
      </w:r>
    </w:p>
    <w:p w:rsidR="00AC72A9" w:rsidRDefault="00AC72A9" w:rsidP="00AC72A9">
      <w:r>
        <w:t>Scotch Whisky Research Institute</w:t>
      </w:r>
    </w:p>
    <w:p w:rsidR="00AC72A9" w:rsidRDefault="00AC72A9" w:rsidP="00AC72A9">
      <w:r>
        <w:t>Scotland Food and Drink</w:t>
      </w:r>
    </w:p>
    <w:p w:rsidR="00AC72A9" w:rsidRDefault="00AC72A9" w:rsidP="00AC72A9">
      <w:r>
        <w:t>Scotland Office</w:t>
      </w:r>
    </w:p>
    <w:p w:rsidR="00AC72A9" w:rsidRDefault="00AC72A9" w:rsidP="00AC72A9">
      <w:proofErr w:type="spellStart"/>
      <w:r>
        <w:t>Scotlean</w:t>
      </w:r>
      <w:proofErr w:type="spellEnd"/>
      <w:r>
        <w:t xml:space="preserve"> Pigs Ltd</w:t>
      </w:r>
    </w:p>
    <w:p w:rsidR="00AC72A9" w:rsidRDefault="00AC72A9" w:rsidP="00AC72A9">
      <w:r>
        <w:t>Scotmid</w:t>
      </w:r>
    </w:p>
    <w:p w:rsidR="00AC72A9" w:rsidRDefault="00AC72A9" w:rsidP="00AC72A9">
      <w:proofErr w:type="spellStart"/>
      <w:r>
        <w:t>ScotPHN</w:t>
      </w:r>
      <w:proofErr w:type="spellEnd"/>
    </w:p>
    <w:p w:rsidR="00AC72A9" w:rsidRDefault="00AC72A9" w:rsidP="00AC72A9">
      <w:proofErr w:type="spellStart"/>
      <w:r>
        <w:t>ScotPHO</w:t>
      </w:r>
      <w:proofErr w:type="spellEnd"/>
      <w:r>
        <w:t xml:space="preserve"> (Scotland Public Health Observatory)</w:t>
      </w:r>
    </w:p>
    <w:p w:rsidR="00AC72A9" w:rsidRDefault="00AC72A9" w:rsidP="00AC72A9">
      <w:r>
        <w:t>Scots Meats Limited</w:t>
      </w:r>
    </w:p>
    <w:p w:rsidR="00AC72A9" w:rsidRDefault="00AC72A9" w:rsidP="00AC72A9">
      <w:r>
        <w:lastRenderedPageBreak/>
        <w:t>Scots Timothy Seed Growers' Association</w:t>
      </w:r>
    </w:p>
    <w:p w:rsidR="00AC72A9" w:rsidRDefault="00AC72A9" w:rsidP="00AC72A9">
      <w:r>
        <w:t>SCOTT BROTHERS BUTCHERS</w:t>
      </w:r>
    </w:p>
    <w:p w:rsidR="00AC72A9" w:rsidRDefault="00AC72A9" w:rsidP="00AC72A9">
      <w:proofErr w:type="spellStart"/>
      <w:r>
        <w:t>Scottiish</w:t>
      </w:r>
      <w:proofErr w:type="spellEnd"/>
      <w:r>
        <w:t xml:space="preserve"> Aquaculture Innovation Centre</w:t>
      </w:r>
    </w:p>
    <w:p w:rsidR="00AC72A9" w:rsidRDefault="00AC72A9" w:rsidP="00AC72A9">
      <w:r>
        <w:t>Scottish Agricultural College</w:t>
      </w:r>
    </w:p>
    <w:p w:rsidR="00AC72A9" w:rsidRDefault="00AC72A9" w:rsidP="00AC72A9">
      <w:r>
        <w:t>Scottish Association for Marine Sciences</w:t>
      </w:r>
    </w:p>
    <w:p w:rsidR="00AC72A9" w:rsidRDefault="00AC72A9" w:rsidP="00AC72A9">
      <w:r>
        <w:t>Scottish Association of Local Sports Councils</w:t>
      </w:r>
    </w:p>
    <w:p w:rsidR="00AC72A9" w:rsidRDefault="00AC72A9" w:rsidP="00AC72A9">
      <w:r>
        <w:t>Scottish Association of Meat Wholesalers</w:t>
      </w:r>
    </w:p>
    <w:p w:rsidR="00AC72A9" w:rsidRDefault="00AC72A9" w:rsidP="00AC72A9">
      <w:r>
        <w:t>Scottish Bakers</w:t>
      </w:r>
    </w:p>
    <w:p w:rsidR="00AC72A9" w:rsidRDefault="00AC72A9" w:rsidP="00AC72A9">
      <w:r>
        <w:t>Scottish Beef Association</w:t>
      </w:r>
    </w:p>
    <w:p w:rsidR="00AC72A9" w:rsidRDefault="00AC72A9" w:rsidP="00AC72A9">
      <w:r>
        <w:t>Scottish Beef Cattle Association</w:t>
      </w:r>
    </w:p>
    <w:p w:rsidR="00AC72A9" w:rsidRDefault="00AC72A9" w:rsidP="00AC72A9">
      <w:r>
        <w:t>Scottish Beekeepers Association</w:t>
      </w:r>
    </w:p>
    <w:p w:rsidR="00AC72A9" w:rsidRDefault="00AC72A9" w:rsidP="00AC72A9">
      <w:r>
        <w:t>Scottish Chicken Growers Association</w:t>
      </w:r>
    </w:p>
    <w:p w:rsidR="00AC72A9" w:rsidRDefault="00AC72A9" w:rsidP="00AC72A9">
      <w:r>
        <w:t>Scottish Consumer Council</w:t>
      </w:r>
    </w:p>
    <w:p w:rsidR="00AC72A9" w:rsidRDefault="00AC72A9" w:rsidP="00AC72A9">
      <w:r>
        <w:t>Scottish Creel Fisherman's Federation</w:t>
      </w:r>
    </w:p>
    <w:p w:rsidR="00AC72A9" w:rsidRDefault="00AC72A9" w:rsidP="00AC72A9">
      <w:r>
        <w:t>Scottish Crofting Federation</w:t>
      </w:r>
    </w:p>
    <w:p w:rsidR="00AC72A9" w:rsidRDefault="00AC72A9" w:rsidP="00AC72A9">
      <w:r>
        <w:t>Scottish Crop Research Institute</w:t>
      </w:r>
    </w:p>
    <w:p w:rsidR="00AC72A9" w:rsidRDefault="00AC72A9" w:rsidP="00AC72A9">
      <w:r>
        <w:t>Scottish Development International</w:t>
      </w:r>
    </w:p>
    <w:p w:rsidR="00AC72A9" w:rsidRDefault="00AC72A9" w:rsidP="00AC72A9">
      <w:r>
        <w:t>Scottish E. coli reference Laboratory</w:t>
      </w:r>
    </w:p>
    <w:p w:rsidR="00AC72A9" w:rsidRDefault="00AC72A9" w:rsidP="00AC72A9">
      <w:r>
        <w:t>Scottish Egg Producer Retailers Association</w:t>
      </w:r>
    </w:p>
    <w:p w:rsidR="00AC72A9" w:rsidRDefault="00AC72A9" w:rsidP="00AC72A9">
      <w:r>
        <w:t>Scottish Egg Producers</w:t>
      </w:r>
    </w:p>
    <w:p w:rsidR="00AC72A9" w:rsidRDefault="00AC72A9" w:rsidP="00AC72A9">
      <w:r>
        <w:t>Scottish Egg Producers Retailers Association</w:t>
      </w:r>
    </w:p>
    <w:p w:rsidR="00AC72A9" w:rsidRDefault="00AC72A9" w:rsidP="00AC72A9">
      <w:r>
        <w:t>Scottish Environment Protection Agency</w:t>
      </w:r>
    </w:p>
    <w:p w:rsidR="00AC72A9" w:rsidRDefault="00AC72A9" w:rsidP="00AC72A9">
      <w:r>
        <w:t>Scottish Environment Protection Agency (</w:t>
      </w:r>
      <w:proofErr w:type="spellStart"/>
      <w:r>
        <w:t>SEPA</w:t>
      </w:r>
      <w:proofErr w:type="spellEnd"/>
      <w:r>
        <w:t>)</w:t>
      </w:r>
    </w:p>
    <w:p w:rsidR="00AC72A9" w:rsidRDefault="00AC72A9" w:rsidP="00AC72A9">
      <w:r>
        <w:t>Scottish Environmental Protection Agency</w:t>
      </w:r>
    </w:p>
    <w:p w:rsidR="00AC72A9" w:rsidRDefault="00AC72A9" w:rsidP="00AC72A9">
      <w:r>
        <w:t>Scottish Environmental Research Centre</w:t>
      </w:r>
    </w:p>
    <w:p w:rsidR="00AC72A9" w:rsidRDefault="00AC72A9" w:rsidP="00AC72A9">
      <w:r>
        <w:t>Scottish Federation for Coarse Angling</w:t>
      </w:r>
    </w:p>
    <w:p w:rsidR="00AC72A9" w:rsidRDefault="00AC72A9" w:rsidP="00AC72A9">
      <w:r>
        <w:t>Scottish Federation of Meat Traders Association</w:t>
      </w:r>
    </w:p>
    <w:p w:rsidR="00AC72A9" w:rsidRDefault="00AC72A9" w:rsidP="00AC72A9">
      <w:r>
        <w:t>Scottish Federation of Meat Traders Association (</w:t>
      </w:r>
      <w:proofErr w:type="spellStart"/>
      <w:r>
        <w:t>SFMTA</w:t>
      </w:r>
      <w:proofErr w:type="spellEnd"/>
      <w:r>
        <w:t>)</w:t>
      </w:r>
    </w:p>
    <w:p w:rsidR="00AC72A9" w:rsidRDefault="00AC72A9" w:rsidP="00AC72A9">
      <w:r>
        <w:t>Scottish Fisherman's Federation</w:t>
      </w:r>
    </w:p>
    <w:p w:rsidR="00AC72A9" w:rsidRDefault="00AC72A9" w:rsidP="00AC72A9">
      <w:r>
        <w:t>Scottish Food &amp; Drink Federation (</w:t>
      </w:r>
      <w:proofErr w:type="spellStart"/>
      <w:r>
        <w:t>SFDF</w:t>
      </w:r>
      <w:proofErr w:type="spellEnd"/>
      <w:r>
        <w:t>)</w:t>
      </w:r>
    </w:p>
    <w:p w:rsidR="00AC72A9" w:rsidRDefault="00AC72A9" w:rsidP="00AC72A9">
      <w:r>
        <w:t>Scottish Food and drink federation</w:t>
      </w:r>
    </w:p>
    <w:p w:rsidR="00AC72A9" w:rsidRDefault="00AC72A9" w:rsidP="00AC72A9">
      <w:r>
        <w:t>Scottish Food Commission</w:t>
      </w:r>
    </w:p>
    <w:p w:rsidR="00AC72A9" w:rsidRDefault="00AC72A9" w:rsidP="00AC72A9">
      <w:r>
        <w:t>Scottish Food Guide</w:t>
      </w:r>
    </w:p>
    <w:p w:rsidR="00AC72A9" w:rsidRDefault="00AC72A9" w:rsidP="00AC72A9">
      <w:r>
        <w:t>Scottish Food Quality Certification Ltd</w:t>
      </w:r>
    </w:p>
    <w:p w:rsidR="00AC72A9" w:rsidRDefault="00AC72A9" w:rsidP="00AC72A9">
      <w:r>
        <w:t>Scottish Gamekeepers' Association</w:t>
      </w:r>
    </w:p>
    <w:p w:rsidR="00AC72A9" w:rsidRDefault="00AC72A9" w:rsidP="00AC72A9">
      <w:r>
        <w:t xml:space="preserve">Scottish </w:t>
      </w:r>
      <w:proofErr w:type="spellStart"/>
      <w:r>
        <w:t>Governement</w:t>
      </w:r>
      <w:proofErr w:type="spellEnd"/>
    </w:p>
    <w:p w:rsidR="00AC72A9" w:rsidRDefault="00AC72A9" w:rsidP="00AC72A9">
      <w:r>
        <w:t>Scottish Government</w:t>
      </w:r>
    </w:p>
    <w:p w:rsidR="00AC72A9" w:rsidRDefault="00AC72A9" w:rsidP="00AC72A9">
      <w:r>
        <w:t>Scottish Government Agriculture, Food, Rural Communities</w:t>
      </w:r>
    </w:p>
    <w:p w:rsidR="00AC72A9" w:rsidRDefault="00AC72A9" w:rsidP="00AC72A9">
      <w:r>
        <w:t>Scottish Government Food and Health</w:t>
      </w:r>
    </w:p>
    <w:p w:rsidR="00AC72A9" w:rsidRDefault="00AC72A9" w:rsidP="00AC72A9">
      <w:r>
        <w:t>Scottish Government Zero Waste Delivery</w:t>
      </w:r>
    </w:p>
    <w:p w:rsidR="00AC72A9" w:rsidRDefault="00AC72A9" w:rsidP="00AC72A9">
      <w:r>
        <w:t>Scottish Government/Greener</w:t>
      </w:r>
    </w:p>
    <w:p w:rsidR="00AC72A9" w:rsidRDefault="00AC72A9" w:rsidP="00AC72A9">
      <w:r>
        <w:t>Scottish Government/Healthier</w:t>
      </w:r>
    </w:p>
    <w:p w:rsidR="00AC72A9" w:rsidRDefault="00AC72A9" w:rsidP="00AC72A9">
      <w:r>
        <w:t>Scottish Grocers Federation</w:t>
      </w:r>
    </w:p>
    <w:p w:rsidR="00AC72A9" w:rsidRDefault="00AC72A9" w:rsidP="00AC72A9">
      <w:r>
        <w:t>Scottish Health Survey Team</w:t>
      </w:r>
    </w:p>
    <w:p w:rsidR="00AC72A9" w:rsidRDefault="00AC72A9" w:rsidP="00AC72A9">
      <w:r>
        <w:t>Scottish Island Abattoir Association</w:t>
      </w:r>
    </w:p>
    <w:p w:rsidR="00AC72A9" w:rsidRDefault="00AC72A9" w:rsidP="00AC72A9">
      <w:r>
        <w:t>Scottish Midland Co-op Society</w:t>
      </w:r>
    </w:p>
    <w:p w:rsidR="00AC72A9" w:rsidRDefault="00AC72A9" w:rsidP="00AC72A9">
      <w:r>
        <w:t>Scottish Milk Products Ltd.</w:t>
      </w:r>
    </w:p>
    <w:p w:rsidR="00AC72A9" w:rsidRDefault="00AC72A9" w:rsidP="00AC72A9">
      <w:r>
        <w:t>Scottish National Heritage</w:t>
      </w:r>
    </w:p>
    <w:p w:rsidR="00AC72A9" w:rsidRDefault="00AC72A9" w:rsidP="00AC72A9">
      <w:r>
        <w:t>Scottish Natural Heritage</w:t>
      </w:r>
    </w:p>
    <w:p w:rsidR="00AC72A9" w:rsidRDefault="00AC72A9" w:rsidP="00AC72A9">
      <w:r>
        <w:t>Scottish Organic Producers Association</w:t>
      </w:r>
    </w:p>
    <w:p w:rsidR="00AC72A9" w:rsidRDefault="00AC72A9" w:rsidP="00AC72A9">
      <w:r>
        <w:lastRenderedPageBreak/>
        <w:t>Scottish Pelagic Processors Association</w:t>
      </w:r>
    </w:p>
    <w:p w:rsidR="00AC72A9" w:rsidRDefault="00AC72A9" w:rsidP="00AC72A9">
      <w:r>
        <w:t>Scottish Pig Keepers Association</w:t>
      </w:r>
    </w:p>
    <w:p w:rsidR="00AC72A9" w:rsidRDefault="00AC72A9" w:rsidP="00AC72A9">
      <w:r>
        <w:t>Scottish Pig Producers</w:t>
      </w:r>
    </w:p>
    <w:p w:rsidR="00AC72A9" w:rsidRDefault="00AC72A9" w:rsidP="00AC72A9">
      <w:r>
        <w:t>Scottish Potters Association</w:t>
      </w:r>
    </w:p>
    <w:p w:rsidR="00AC72A9" w:rsidRDefault="00AC72A9" w:rsidP="00AC72A9">
      <w:r>
        <w:t>SCOTTISH PRIME MEATS</w:t>
      </w:r>
    </w:p>
    <w:p w:rsidR="00AC72A9" w:rsidRDefault="00AC72A9" w:rsidP="00AC72A9">
      <w:r>
        <w:t>Scottish Qualifications Authority</w:t>
      </w:r>
    </w:p>
    <w:p w:rsidR="00AC72A9" w:rsidRDefault="00AC72A9" w:rsidP="00AC72A9">
      <w:r>
        <w:t>Scottish Quality Crops</w:t>
      </w:r>
    </w:p>
    <w:p w:rsidR="00AC72A9" w:rsidRDefault="00AC72A9" w:rsidP="00AC72A9">
      <w:r>
        <w:t>Scottish Quality Wild Venison</w:t>
      </w:r>
    </w:p>
    <w:p w:rsidR="00AC72A9" w:rsidRDefault="00AC72A9" w:rsidP="00AC72A9">
      <w:r>
        <w:t>Scottish Retail Consortium</w:t>
      </w:r>
    </w:p>
    <w:p w:rsidR="00AC72A9" w:rsidRDefault="00AC72A9" w:rsidP="00AC72A9">
      <w:r>
        <w:t>Scottish Retail Consortium (</w:t>
      </w:r>
      <w:proofErr w:type="spellStart"/>
      <w:r>
        <w:t>SRC</w:t>
      </w:r>
      <w:proofErr w:type="spellEnd"/>
      <w:r>
        <w:t>)</w:t>
      </w:r>
    </w:p>
    <w:p w:rsidR="00AC72A9" w:rsidRDefault="00AC72A9" w:rsidP="00AC72A9">
      <w:r>
        <w:t>Scottish Rural Property and Business Association.</w:t>
      </w:r>
    </w:p>
    <w:p w:rsidR="00AC72A9" w:rsidRDefault="00AC72A9" w:rsidP="00AC72A9">
      <w:r>
        <w:t>Scottish Rural Property and Businesses Association</w:t>
      </w:r>
    </w:p>
    <w:p w:rsidR="00AC72A9" w:rsidRDefault="00AC72A9" w:rsidP="00AC72A9">
      <w:r>
        <w:t>Scottish Salmon</w:t>
      </w:r>
    </w:p>
    <w:p w:rsidR="00AC72A9" w:rsidRDefault="00AC72A9" w:rsidP="00AC72A9">
      <w:r>
        <w:t>Scottish Salmon Producers' Association</w:t>
      </w:r>
    </w:p>
    <w:p w:rsidR="00AC72A9" w:rsidRDefault="00AC72A9" w:rsidP="00AC72A9">
      <w:r>
        <w:t>Scottish Salmon Producers Organisation</w:t>
      </w:r>
    </w:p>
    <w:p w:rsidR="00AC72A9" w:rsidRDefault="00AC72A9" w:rsidP="00AC72A9">
      <w:r>
        <w:t>Scottish Salmon Smokers Association</w:t>
      </w:r>
    </w:p>
    <w:p w:rsidR="00AC72A9" w:rsidRDefault="00AC72A9" w:rsidP="00AC72A9">
      <w:r>
        <w:t>Scottish Salmonella Reference Laboratory</w:t>
      </w:r>
    </w:p>
    <w:p w:rsidR="00AC72A9" w:rsidRDefault="00AC72A9" w:rsidP="00AC72A9">
      <w:r>
        <w:t>Scottish Scallop Association</w:t>
      </w:r>
    </w:p>
    <w:p w:rsidR="00AC72A9" w:rsidRDefault="00AC72A9" w:rsidP="00AC72A9">
      <w:r>
        <w:t>Scottish Sea Farms</w:t>
      </w:r>
    </w:p>
    <w:p w:rsidR="00AC72A9" w:rsidRDefault="00AC72A9" w:rsidP="00AC72A9">
      <w:r>
        <w:t xml:space="preserve">Scottish Sea Farms </w:t>
      </w:r>
    </w:p>
    <w:p w:rsidR="00AC72A9" w:rsidRDefault="00AC72A9" w:rsidP="00AC72A9">
      <w:r>
        <w:t>Scottish Seafood Association</w:t>
      </w:r>
    </w:p>
    <w:p w:rsidR="00AC72A9" w:rsidRDefault="00AC72A9" w:rsidP="00AC72A9">
      <w:r>
        <w:t>Scottish Seafood Processors Federation Ltd</w:t>
      </w:r>
    </w:p>
    <w:p w:rsidR="00AC72A9" w:rsidRDefault="00AC72A9" w:rsidP="00AC72A9">
      <w:r>
        <w:t>Scottish Sentencing Council</w:t>
      </w:r>
    </w:p>
    <w:p w:rsidR="00AC72A9" w:rsidRDefault="00AC72A9" w:rsidP="00AC72A9">
      <w:r>
        <w:t>Scottish Shellfish Marketing Group</w:t>
      </w:r>
    </w:p>
    <w:p w:rsidR="00AC72A9" w:rsidRDefault="00AC72A9" w:rsidP="00AC72A9">
      <w:r>
        <w:t>Scottish Shellfish Marketing Group Ltd.</w:t>
      </w:r>
    </w:p>
    <w:p w:rsidR="00AC72A9" w:rsidRDefault="00AC72A9" w:rsidP="00AC72A9">
      <w:r>
        <w:t>Scottish Venison Partnership</w:t>
      </w:r>
    </w:p>
    <w:p w:rsidR="00AC72A9" w:rsidRDefault="00AC72A9" w:rsidP="00AC72A9">
      <w:r>
        <w:t>Scottish Water</w:t>
      </w:r>
    </w:p>
    <w:p w:rsidR="00AC72A9" w:rsidRDefault="00AC72A9" w:rsidP="00AC72A9">
      <w:r>
        <w:t>Scottish White Fish Producers Association</w:t>
      </w:r>
    </w:p>
    <w:p w:rsidR="00AC72A9" w:rsidRDefault="00AC72A9" w:rsidP="00AC72A9">
      <w:r>
        <w:t>Scottish Wholesale Association</w:t>
      </w:r>
    </w:p>
    <w:p w:rsidR="00AC72A9" w:rsidRDefault="00AC72A9" w:rsidP="00AC72A9">
      <w:r>
        <w:t>Scottish Women</w:t>
      </w:r>
    </w:p>
    <w:p w:rsidR="00AC72A9" w:rsidRDefault="00AC72A9" w:rsidP="00AC72A9">
      <w:r>
        <w:t>Scottish Women's Rural Institutes (</w:t>
      </w:r>
      <w:proofErr w:type="spellStart"/>
      <w:r>
        <w:t>SWRI</w:t>
      </w:r>
      <w:proofErr w:type="spellEnd"/>
      <w:r>
        <w:t>)</w:t>
      </w:r>
    </w:p>
    <w:p w:rsidR="00AC72A9" w:rsidRDefault="00AC72A9" w:rsidP="00AC72A9">
      <w:r>
        <w:t>Sea Fish Industry Authority</w:t>
      </w:r>
    </w:p>
    <w:p w:rsidR="00AC72A9" w:rsidRDefault="00AC72A9" w:rsidP="00AC72A9">
      <w:proofErr w:type="spellStart"/>
      <w:r>
        <w:t>Seafish</w:t>
      </w:r>
      <w:proofErr w:type="spellEnd"/>
    </w:p>
    <w:p w:rsidR="00AC72A9" w:rsidRDefault="00AC72A9" w:rsidP="00AC72A9">
      <w:proofErr w:type="spellStart"/>
      <w:r>
        <w:t>Seafish</w:t>
      </w:r>
      <w:proofErr w:type="spellEnd"/>
      <w:r>
        <w:t xml:space="preserve"> Industry Authority</w:t>
      </w:r>
    </w:p>
    <w:p w:rsidR="00AC72A9" w:rsidRDefault="00AC72A9" w:rsidP="00AC72A9">
      <w:r>
        <w:t>Seafood Scotland</w:t>
      </w:r>
    </w:p>
    <w:p w:rsidR="00AC72A9" w:rsidRDefault="00AC72A9" w:rsidP="00AC72A9">
      <w:r>
        <w:t>Seafood Shetland</w:t>
      </w:r>
    </w:p>
    <w:p w:rsidR="00AC72A9" w:rsidRDefault="00AC72A9" w:rsidP="00AC72A9">
      <w:r>
        <w:t>Seaforth Hotel (</w:t>
      </w:r>
      <w:proofErr w:type="spellStart"/>
      <w:r>
        <w:t>stornoway</w:t>
      </w:r>
      <w:proofErr w:type="spellEnd"/>
      <w:r>
        <w:t>) Limited</w:t>
      </w:r>
    </w:p>
    <w:p w:rsidR="00AC72A9" w:rsidRDefault="00AC72A9" w:rsidP="00AC72A9">
      <w:proofErr w:type="spellStart"/>
      <w:r>
        <w:t>SEPA</w:t>
      </w:r>
      <w:proofErr w:type="spellEnd"/>
    </w:p>
    <w:p w:rsidR="00AC72A9" w:rsidRDefault="00AC72A9" w:rsidP="00AC72A9">
      <w:r>
        <w:t>SERIOUSLY GOOD BUTCHERY LTD</w:t>
      </w:r>
    </w:p>
    <w:p w:rsidR="00AC72A9" w:rsidRDefault="00AC72A9" w:rsidP="00AC72A9">
      <w:r>
        <w:t>SG</w:t>
      </w:r>
    </w:p>
    <w:p w:rsidR="00AC72A9" w:rsidRDefault="00AC72A9" w:rsidP="00AC72A9">
      <w:r>
        <w:t xml:space="preserve">SG - Constitution &amp; Europe Division, International &amp; </w:t>
      </w:r>
      <w:proofErr w:type="spellStart"/>
      <w:r>
        <w:t>Constututional</w:t>
      </w:r>
      <w:proofErr w:type="spellEnd"/>
      <w:r>
        <w:t xml:space="preserve"> Directorate</w:t>
      </w:r>
    </w:p>
    <w:p w:rsidR="00AC72A9" w:rsidRDefault="00AC72A9" w:rsidP="00AC72A9">
      <w:r>
        <w:t>SG - Director Rural Payments and Inspections Division</w:t>
      </w:r>
    </w:p>
    <w:p w:rsidR="00AC72A9" w:rsidRDefault="00AC72A9" w:rsidP="00AC72A9">
      <w:r>
        <w:t>SG Better Regulation &amp; Industry Engagement</w:t>
      </w:r>
    </w:p>
    <w:p w:rsidR="00AC72A9" w:rsidRDefault="00AC72A9" w:rsidP="00AC72A9">
      <w:r>
        <w:t>SG egg and poultry unit</w:t>
      </w:r>
    </w:p>
    <w:p w:rsidR="00AC72A9" w:rsidRDefault="00AC72A9" w:rsidP="00AC72A9">
      <w:r>
        <w:t>SG Europe Department</w:t>
      </w:r>
    </w:p>
    <w:p w:rsidR="00AC72A9" w:rsidRDefault="00AC72A9" w:rsidP="00AC72A9">
      <w:r>
        <w:t>SG Food &amp; Drink Industry Division</w:t>
      </w:r>
    </w:p>
    <w:p w:rsidR="00AC72A9" w:rsidRDefault="00AC72A9" w:rsidP="00AC72A9">
      <w:r>
        <w:t>SG Justice Directorate</w:t>
      </w:r>
    </w:p>
    <w:p w:rsidR="00AC72A9" w:rsidRDefault="00AC72A9" w:rsidP="00AC72A9">
      <w:r>
        <w:t>SG Legal Department</w:t>
      </w:r>
    </w:p>
    <w:p w:rsidR="00AC72A9" w:rsidRDefault="00AC72A9" w:rsidP="00AC72A9">
      <w:proofErr w:type="spellStart"/>
      <w:r>
        <w:t>SGRPID</w:t>
      </w:r>
      <w:proofErr w:type="spellEnd"/>
    </w:p>
    <w:p w:rsidR="00AC72A9" w:rsidRDefault="00AC72A9" w:rsidP="00AC72A9">
      <w:r>
        <w:t>SHETLAND ABATTOIR</w:t>
      </w:r>
    </w:p>
    <w:p w:rsidR="00AC72A9" w:rsidRDefault="00AC72A9" w:rsidP="00AC72A9">
      <w:r>
        <w:lastRenderedPageBreak/>
        <w:t>Shetland Aquaculture</w:t>
      </w:r>
    </w:p>
    <w:p w:rsidR="00AC72A9" w:rsidRDefault="00AC72A9" w:rsidP="00AC72A9">
      <w:r>
        <w:t>Shetland Catch Ltd</w:t>
      </w:r>
    </w:p>
    <w:p w:rsidR="00AC72A9" w:rsidRDefault="00AC72A9" w:rsidP="00AC72A9">
      <w:r>
        <w:t>Shetland Farm Dairies Ltd</w:t>
      </w:r>
    </w:p>
    <w:p w:rsidR="00AC72A9" w:rsidRDefault="00AC72A9" w:rsidP="00AC72A9">
      <w:r>
        <w:t>Shetland Fish Products</w:t>
      </w:r>
    </w:p>
    <w:p w:rsidR="00AC72A9" w:rsidRDefault="00AC72A9" w:rsidP="00AC72A9">
      <w:r>
        <w:t>Shetland Livestock Marketing Group Ltd</w:t>
      </w:r>
    </w:p>
    <w:p w:rsidR="00AC72A9" w:rsidRDefault="00AC72A9" w:rsidP="00AC72A9">
      <w:r>
        <w:t>Shetland Products</w:t>
      </w:r>
    </w:p>
    <w:p w:rsidR="00AC72A9" w:rsidRDefault="00AC72A9" w:rsidP="00AC72A9">
      <w:r>
        <w:t>Shortbread House of Edinburgh Ltd</w:t>
      </w:r>
    </w:p>
    <w:p w:rsidR="00AC72A9" w:rsidRDefault="00AC72A9" w:rsidP="00AC72A9">
      <w:proofErr w:type="spellStart"/>
      <w:r>
        <w:t>SHOTTS</w:t>
      </w:r>
      <w:proofErr w:type="spellEnd"/>
      <w:r>
        <w:t xml:space="preserve"> ABATTOIR</w:t>
      </w:r>
    </w:p>
    <w:p w:rsidR="00AC72A9" w:rsidRDefault="00AC72A9" w:rsidP="00AC72A9">
      <w:r>
        <w:t>Silver Hills</w:t>
      </w:r>
    </w:p>
    <w:p w:rsidR="00AC72A9" w:rsidRDefault="00AC72A9" w:rsidP="00AC72A9">
      <w:r>
        <w:t>SIMON HOWIE BUTCHERS LTD</w:t>
      </w:r>
    </w:p>
    <w:p w:rsidR="00AC72A9" w:rsidRDefault="00AC72A9" w:rsidP="00AC72A9">
      <w:r>
        <w:t xml:space="preserve">Simon Howie Foods </w:t>
      </w:r>
    </w:p>
    <w:p w:rsidR="00AC72A9" w:rsidRDefault="00AC72A9" w:rsidP="00AC72A9">
      <w:proofErr w:type="spellStart"/>
      <w:r>
        <w:t>Skanem</w:t>
      </w:r>
      <w:proofErr w:type="spellEnd"/>
      <w:r>
        <w:t xml:space="preserve"> Cardiff</w:t>
      </w:r>
    </w:p>
    <w:p w:rsidR="00AC72A9" w:rsidRDefault="00AC72A9" w:rsidP="00AC72A9">
      <w:proofErr w:type="spellStart"/>
      <w:r>
        <w:t>Skretting</w:t>
      </w:r>
      <w:proofErr w:type="spellEnd"/>
      <w:r>
        <w:t xml:space="preserve"> Fish Farm</w:t>
      </w:r>
    </w:p>
    <w:p w:rsidR="00AC72A9" w:rsidRDefault="00AC72A9" w:rsidP="00AC72A9">
      <w:r>
        <w:t xml:space="preserve">Smithers </w:t>
      </w:r>
      <w:proofErr w:type="spellStart"/>
      <w:r>
        <w:t>Pira</w:t>
      </w:r>
      <w:proofErr w:type="spellEnd"/>
    </w:p>
    <w:p w:rsidR="00AC72A9" w:rsidRDefault="00AC72A9" w:rsidP="00AC72A9">
      <w:r>
        <w:t xml:space="preserve">Smithers </w:t>
      </w:r>
      <w:proofErr w:type="spellStart"/>
      <w:r>
        <w:t>Rapra</w:t>
      </w:r>
      <w:proofErr w:type="spellEnd"/>
    </w:p>
    <w:p w:rsidR="00AC72A9" w:rsidRDefault="00AC72A9" w:rsidP="00AC72A9">
      <w:proofErr w:type="spellStart"/>
      <w:r>
        <w:t>SNACMA</w:t>
      </w:r>
      <w:proofErr w:type="spellEnd"/>
      <w:r>
        <w:t xml:space="preserve"> (The Snack, Nut and Crisp Manufacturers Association)</w:t>
      </w:r>
    </w:p>
    <w:p w:rsidR="00AC72A9" w:rsidRDefault="00AC72A9" w:rsidP="00AC72A9">
      <w:r>
        <w:t>Society of Chief Officers of Environmental Health in Scotland</w:t>
      </w:r>
    </w:p>
    <w:p w:rsidR="00AC72A9" w:rsidRDefault="00AC72A9" w:rsidP="00AC72A9">
      <w:r>
        <w:t>Soil Association</w:t>
      </w:r>
    </w:p>
    <w:p w:rsidR="00AC72A9" w:rsidRDefault="00AC72A9" w:rsidP="00AC72A9">
      <w:r>
        <w:t>Soil Association Scotland</w:t>
      </w:r>
    </w:p>
    <w:p w:rsidR="00AC72A9" w:rsidRDefault="00AC72A9" w:rsidP="00AC72A9">
      <w:r>
        <w:t>Solway Ceramics</w:t>
      </w:r>
    </w:p>
    <w:p w:rsidR="00AC72A9" w:rsidRDefault="00AC72A9" w:rsidP="00AC72A9">
      <w:r>
        <w:t>Spar</w:t>
      </w:r>
    </w:p>
    <w:p w:rsidR="00AC72A9" w:rsidRDefault="00AC72A9" w:rsidP="00AC72A9">
      <w:r>
        <w:t>Specialist Cheesemakers Association</w:t>
      </w:r>
    </w:p>
    <w:p w:rsidR="00AC72A9" w:rsidRDefault="00AC72A9" w:rsidP="00AC72A9">
      <w:r>
        <w:t xml:space="preserve">Speyside </w:t>
      </w:r>
      <w:proofErr w:type="spellStart"/>
      <w:r>
        <w:t>Glenlivet</w:t>
      </w:r>
      <w:proofErr w:type="spellEnd"/>
    </w:p>
    <w:p w:rsidR="00AC72A9" w:rsidRDefault="00AC72A9" w:rsidP="00AC72A9">
      <w:proofErr w:type="spellStart"/>
      <w:r>
        <w:t>SPINDRA</w:t>
      </w:r>
      <w:proofErr w:type="spellEnd"/>
    </w:p>
    <w:p w:rsidR="00AC72A9" w:rsidRDefault="00AC72A9" w:rsidP="00AC72A9">
      <w:r>
        <w:t>Spitfire Resources</w:t>
      </w:r>
    </w:p>
    <w:p w:rsidR="00AC72A9" w:rsidRDefault="00AC72A9" w:rsidP="00AC72A9">
      <w:r>
        <w:t>Sport Scotland</w:t>
      </w:r>
    </w:p>
    <w:p w:rsidR="00AC72A9" w:rsidRDefault="00AC72A9" w:rsidP="00AC72A9">
      <w:proofErr w:type="spellStart"/>
      <w:r>
        <w:t>SRUC</w:t>
      </w:r>
      <w:proofErr w:type="spellEnd"/>
      <w:r>
        <w:t xml:space="preserve"> - Vet</w:t>
      </w:r>
    </w:p>
    <w:p w:rsidR="00AC72A9" w:rsidRDefault="00AC72A9" w:rsidP="00AC72A9">
      <w:proofErr w:type="spellStart"/>
      <w:r>
        <w:t>SSQC</w:t>
      </w:r>
      <w:proofErr w:type="spellEnd"/>
    </w:p>
    <w:p w:rsidR="00AC72A9" w:rsidRDefault="00AC72A9" w:rsidP="00AC72A9">
      <w:r>
        <w:t>St Andrews Bakers</w:t>
      </w:r>
    </w:p>
    <w:p w:rsidR="00AC72A9" w:rsidRDefault="00AC72A9" w:rsidP="00AC72A9">
      <w:r>
        <w:t>Starbucks</w:t>
      </w:r>
    </w:p>
    <w:p w:rsidR="00AC72A9" w:rsidRDefault="00AC72A9" w:rsidP="00AC72A9">
      <w:r>
        <w:t>Stirling Council</w:t>
      </w:r>
    </w:p>
    <w:p w:rsidR="00AC72A9" w:rsidRDefault="00AC72A9" w:rsidP="00AC72A9">
      <w:r>
        <w:t>STORNOWAY ABATTOIR</w:t>
      </w:r>
    </w:p>
    <w:p w:rsidR="00AC72A9" w:rsidRDefault="00AC72A9" w:rsidP="00AC72A9">
      <w:proofErr w:type="spellStart"/>
      <w:r>
        <w:t>Strachans</w:t>
      </w:r>
      <w:proofErr w:type="spellEnd"/>
      <w:r>
        <w:t xml:space="preserve"> Ltd.</w:t>
      </w:r>
    </w:p>
    <w:p w:rsidR="00AC72A9" w:rsidRDefault="00AC72A9" w:rsidP="00AC72A9">
      <w:proofErr w:type="spellStart"/>
      <w:r>
        <w:t>Strathaird</w:t>
      </w:r>
      <w:proofErr w:type="spellEnd"/>
      <w:r>
        <w:t xml:space="preserve"> Salmon Ltd</w:t>
      </w:r>
    </w:p>
    <w:p w:rsidR="00AC72A9" w:rsidRDefault="00AC72A9" w:rsidP="00AC72A9">
      <w:proofErr w:type="spellStart"/>
      <w:r>
        <w:t>Strathaven</w:t>
      </w:r>
      <w:proofErr w:type="spellEnd"/>
      <w:r>
        <w:t xml:space="preserve"> Ceramics</w:t>
      </w:r>
    </w:p>
    <w:p w:rsidR="00AC72A9" w:rsidRDefault="00AC72A9" w:rsidP="00AC72A9">
      <w:proofErr w:type="spellStart"/>
      <w:r>
        <w:t>Strathearn</w:t>
      </w:r>
      <w:proofErr w:type="spellEnd"/>
      <w:r>
        <w:t xml:space="preserve"> Cheese Co</w:t>
      </w:r>
    </w:p>
    <w:p w:rsidR="00AC72A9" w:rsidRDefault="00AC72A9" w:rsidP="00AC72A9">
      <w:r>
        <w:t>Strathmore Mineral Water</w:t>
      </w:r>
    </w:p>
    <w:p w:rsidR="00AC72A9" w:rsidRDefault="00AC72A9" w:rsidP="00AC72A9">
      <w:r>
        <w:t>Summer Isles Foods</w:t>
      </w:r>
    </w:p>
    <w:p w:rsidR="00AC72A9" w:rsidRDefault="00AC72A9" w:rsidP="00AC72A9">
      <w:r>
        <w:t>Sun Chemicals</w:t>
      </w:r>
    </w:p>
    <w:p w:rsidR="00AC72A9" w:rsidRDefault="00AC72A9" w:rsidP="00AC72A9">
      <w:r>
        <w:t>SUSTAIN - National Food Alliance</w:t>
      </w:r>
    </w:p>
    <w:p w:rsidR="00AC72A9" w:rsidRDefault="00AC72A9" w:rsidP="00AC72A9">
      <w:proofErr w:type="spellStart"/>
      <w:r>
        <w:t>Tain</w:t>
      </w:r>
      <w:proofErr w:type="spellEnd"/>
      <w:r>
        <w:t xml:space="preserve"> Pottery</w:t>
      </w:r>
    </w:p>
    <w:p w:rsidR="00AC72A9" w:rsidRDefault="00AC72A9" w:rsidP="00AC72A9">
      <w:r>
        <w:t>Tan International Scotland</w:t>
      </w:r>
    </w:p>
    <w:p w:rsidR="00AC72A9" w:rsidRDefault="00AC72A9" w:rsidP="00AC72A9">
      <w:r>
        <w:t>Tayside Contracts</w:t>
      </w:r>
    </w:p>
    <w:p w:rsidR="00AC72A9" w:rsidRDefault="00AC72A9" w:rsidP="00AC72A9">
      <w:r>
        <w:t>Tayside Scientific Services</w:t>
      </w:r>
    </w:p>
    <w:p w:rsidR="00AC72A9" w:rsidRDefault="00AC72A9" w:rsidP="00AC72A9">
      <w:proofErr w:type="spellStart"/>
      <w:r>
        <w:t>TDX</w:t>
      </w:r>
      <w:proofErr w:type="spellEnd"/>
      <w:r>
        <w:t xml:space="preserve"> Ltd</w:t>
      </w:r>
    </w:p>
    <w:p w:rsidR="00AC72A9" w:rsidRDefault="00AC72A9" w:rsidP="00AC72A9">
      <w:r>
        <w:t>Tesco</w:t>
      </w:r>
    </w:p>
    <w:p w:rsidR="00AC72A9" w:rsidRDefault="00AC72A9" w:rsidP="00AC72A9">
      <w:r>
        <w:t>The Alliance for Beverage Cartons and the Environment (ACE)</w:t>
      </w:r>
    </w:p>
    <w:p w:rsidR="00AC72A9" w:rsidRDefault="00AC72A9" w:rsidP="00AC72A9">
      <w:r>
        <w:t>The Association Of Meat Inspectors Scotland South</w:t>
      </w:r>
    </w:p>
    <w:p w:rsidR="00AC72A9" w:rsidRDefault="00AC72A9" w:rsidP="00AC72A9">
      <w:r>
        <w:t>The Centre for Process Innovation</w:t>
      </w:r>
    </w:p>
    <w:p w:rsidR="00AC72A9" w:rsidRDefault="00AC72A9" w:rsidP="00AC72A9">
      <w:r>
        <w:t>The Ceramic Experience</w:t>
      </w:r>
    </w:p>
    <w:p w:rsidR="00AC72A9" w:rsidRDefault="00AC72A9" w:rsidP="00AC72A9">
      <w:r>
        <w:lastRenderedPageBreak/>
        <w:t>The Cheese Company</w:t>
      </w:r>
    </w:p>
    <w:p w:rsidR="00AC72A9" w:rsidRDefault="00AC72A9" w:rsidP="00AC72A9">
      <w:r>
        <w:t xml:space="preserve">THE DOUBLE </w:t>
      </w:r>
      <w:proofErr w:type="spellStart"/>
      <w:r>
        <w:t>DONER</w:t>
      </w:r>
      <w:proofErr w:type="spellEnd"/>
      <w:r>
        <w:t xml:space="preserve"> KEBAB COMPANY</w:t>
      </w:r>
    </w:p>
    <w:p w:rsidR="00AC72A9" w:rsidRDefault="00AC72A9" w:rsidP="00AC72A9">
      <w:r>
        <w:t xml:space="preserve">The European Federation of Corrugated Board Manufacturers - </w:t>
      </w:r>
      <w:proofErr w:type="spellStart"/>
      <w:r>
        <w:t>FEFCO</w:t>
      </w:r>
      <w:proofErr w:type="spellEnd"/>
    </w:p>
    <w:p w:rsidR="00AC72A9" w:rsidRDefault="00AC72A9" w:rsidP="00AC72A9">
      <w:r>
        <w:t>The Food Innovation Institute</w:t>
      </w:r>
    </w:p>
    <w:p w:rsidR="00AC72A9" w:rsidRDefault="00AC72A9" w:rsidP="00AC72A9">
      <w:r>
        <w:t>The Glenside Group Ltd.</w:t>
      </w:r>
    </w:p>
    <w:p w:rsidR="00AC72A9" w:rsidRDefault="00AC72A9" w:rsidP="00AC72A9">
      <w:r>
        <w:t xml:space="preserve">The Happy Potter Ceramic </w:t>
      </w:r>
      <w:proofErr w:type="spellStart"/>
      <w:r>
        <w:t>Caf</w:t>
      </w:r>
      <w:proofErr w:type="spellEnd"/>
    </w:p>
    <w:p w:rsidR="00AC72A9" w:rsidRDefault="00AC72A9" w:rsidP="00AC72A9">
      <w:r>
        <w:t>The Institute for Food, Brain &amp; Behaviour</w:t>
      </w:r>
    </w:p>
    <w:p w:rsidR="00AC72A9" w:rsidRDefault="00AC72A9" w:rsidP="00AC72A9">
      <w:r>
        <w:t>The James Hutton Institute</w:t>
      </w:r>
    </w:p>
    <w:p w:rsidR="00AC72A9" w:rsidRDefault="00AC72A9" w:rsidP="00AC72A9">
      <w:r>
        <w:t xml:space="preserve">The Lucky Ewe Dairy </w:t>
      </w:r>
    </w:p>
    <w:p w:rsidR="00AC72A9" w:rsidRDefault="00AC72A9" w:rsidP="00AC72A9">
      <w:r>
        <w:t>The Meadows Pottery</w:t>
      </w:r>
    </w:p>
    <w:p w:rsidR="00AC72A9" w:rsidRDefault="00AC72A9" w:rsidP="00AC72A9">
      <w:r>
        <w:t>The Packaging Federation</w:t>
      </w:r>
    </w:p>
    <w:p w:rsidR="00AC72A9" w:rsidRDefault="00AC72A9" w:rsidP="00AC72A9">
      <w:r>
        <w:t>The Packaging Society</w:t>
      </w:r>
    </w:p>
    <w:p w:rsidR="00AC72A9" w:rsidRDefault="00AC72A9" w:rsidP="00AC72A9">
      <w:r>
        <w:t>The Really Garlicky Company</w:t>
      </w:r>
    </w:p>
    <w:p w:rsidR="00AC72A9" w:rsidRDefault="00AC72A9" w:rsidP="00AC72A9">
      <w:r>
        <w:t>The Regulatory Review group</w:t>
      </w:r>
    </w:p>
    <w:p w:rsidR="00AC72A9" w:rsidRDefault="00AC72A9" w:rsidP="00AC72A9">
      <w:r>
        <w:t>The Salmon Net Fishing Association (Raeburn Christie)</w:t>
      </w:r>
    </w:p>
    <w:p w:rsidR="00AC72A9" w:rsidRDefault="00AC72A9" w:rsidP="00AC72A9">
      <w:r>
        <w:t>The Scottish Licensed Trade Association</w:t>
      </w:r>
    </w:p>
    <w:p w:rsidR="00AC72A9" w:rsidRDefault="00AC72A9" w:rsidP="00AC72A9">
      <w:r>
        <w:t>The Water and Coffee Company</w:t>
      </w:r>
    </w:p>
    <w:p w:rsidR="00AC72A9" w:rsidRDefault="00AC72A9" w:rsidP="00AC72A9">
      <w:proofErr w:type="spellStart"/>
      <w:r>
        <w:t>ThePackHub</w:t>
      </w:r>
      <w:proofErr w:type="spellEnd"/>
    </w:p>
    <w:p w:rsidR="00AC72A9" w:rsidRDefault="00AC72A9" w:rsidP="00AC72A9">
      <w:r>
        <w:t xml:space="preserve">Thomas </w:t>
      </w:r>
      <w:proofErr w:type="spellStart"/>
      <w:r>
        <w:t>Tunnock</w:t>
      </w:r>
      <w:proofErr w:type="spellEnd"/>
      <w:r>
        <w:t xml:space="preserve"> Ltd</w:t>
      </w:r>
    </w:p>
    <w:p w:rsidR="00AC72A9" w:rsidRDefault="00AC72A9" w:rsidP="00AC72A9">
      <w:proofErr w:type="spellStart"/>
      <w:r>
        <w:t>Thos</w:t>
      </w:r>
      <w:proofErr w:type="spellEnd"/>
      <w:r>
        <w:t xml:space="preserve"> A Shaw T/A Shaw Fine Meats</w:t>
      </w:r>
    </w:p>
    <w:p w:rsidR="00AC72A9" w:rsidRDefault="00AC72A9" w:rsidP="00AC72A9">
      <w:r>
        <w:t xml:space="preserve">Total </w:t>
      </w:r>
      <w:proofErr w:type="spellStart"/>
      <w:r>
        <w:t>Polyfilm</w:t>
      </w:r>
      <w:proofErr w:type="spellEnd"/>
    </w:p>
    <w:p w:rsidR="00AC72A9" w:rsidRDefault="00AC72A9" w:rsidP="00AC72A9">
      <w:proofErr w:type="spellStart"/>
      <w:r>
        <w:t>TRADA</w:t>
      </w:r>
      <w:proofErr w:type="spellEnd"/>
      <w:r>
        <w:t xml:space="preserve"> Timber Research &amp; Development Association</w:t>
      </w:r>
    </w:p>
    <w:p w:rsidR="00AC72A9" w:rsidRDefault="00AC72A9" w:rsidP="00AC72A9">
      <w:r>
        <w:t>Trading Standards Institute</w:t>
      </w:r>
    </w:p>
    <w:p w:rsidR="00AC72A9" w:rsidRDefault="00AC72A9" w:rsidP="00AC72A9">
      <w:r>
        <w:t>Tyler Packaging Ltd</w:t>
      </w:r>
    </w:p>
    <w:p w:rsidR="00AC72A9" w:rsidRDefault="00AC72A9" w:rsidP="00AC72A9">
      <w:proofErr w:type="spellStart"/>
      <w:r>
        <w:t>Uisage</w:t>
      </w:r>
      <w:proofErr w:type="spellEnd"/>
      <w:r>
        <w:t xml:space="preserve"> Source</w:t>
      </w:r>
    </w:p>
    <w:p w:rsidR="00AC72A9" w:rsidRDefault="00AC72A9" w:rsidP="00AC72A9">
      <w:r>
        <w:t>UK Flavour Association</w:t>
      </w:r>
    </w:p>
    <w:p w:rsidR="00AC72A9" w:rsidRDefault="00AC72A9" w:rsidP="00AC72A9">
      <w:r>
        <w:t xml:space="preserve">UK </w:t>
      </w:r>
      <w:proofErr w:type="spellStart"/>
      <w:r>
        <w:t>NDR</w:t>
      </w:r>
      <w:proofErr w:type="spellEnd"/>
      <w:r>
        <w:t xml:space="preserve"> (Nutrition and Diet Resources UK)</w:t>
      </w:r>
    </w:p>
    <w:p w:rsidR="00AC72A9" w:rsidRDefault="00AC72A9" w:rsidP="00AC72A9">
      <w:proofErr w:type="spellStart"/>
      <w:r>
        <w:t>UKREP</w:t>
      </w:r>
      <w:proofErr w:type="spellEnd"/>
    </w:p>
    <w:p w:rsidR="00AC72A9" w:rsidRDefault="00AC72A9" w:rsidP="00AC72A9">
      <w:proofErr w:type="spellStart"/>
      <w:r>
        <w:t>Ultimet</w:t>
      </w:r>
      <w:proofErr w:type="spellEnd"/>
      <w:r>
        <w:t xml:space="preserve"> Films Ltd</w:t>
      </w:r>
    </w:p>
    <w:p w:rsidR="00AC72A9" w:rsidRDefault="00AC72A9" w:rsidP="00AC72A9">
      <w:r>
        <w:t>Unite the Union</w:t>
      </w:r>
    </w:p>
    <w:p w:rsidR="00AC72A9" w:rsidRDefault="00AC72A9" w:rsidP="00AC72A9">
      <w:r>
        <w:t>United Fish Industries</w:t>
      </w:r>
    </w:p>
    <w:p w:rsidR="00AC72A9" w:rsidRDefault="00AC72A9" w:rsidP="00AC72A9">
      <w:r>
        <w:t>University College London</w:t>
      </w:r>
    </w:p>
    <w:p w:rsidR="00AC72A9" w:rsidRDefault="00AC72A9" w:rsidP="00AC72A9">
      <w:r>
        <w:t>University of Aberdeen</w:t>
      </w:r>
    </w:p>
    <w:p w:rsidR="00AC72A9" w:rsidRDefault="00AC72A9" w:rsidP="00AC72A9">
      <w:r>
        <w:t>University of Dundee</w:t>
      </w:r>
    </w:p>
    <w:p w:rsidR="00AC72A9" w:rsidRDefault="00AC72A9" w:rsidP="00AC72A9">
      <w:r>
        <w:t>University of Edinburgh</w:t>
      </w:r>
    </w:p>
    <w:p w:rsidR="00AC72A9" w:rsidRDefault="00AC72A9" w:rsidP="00AC72A9">
      <w:r>
        <w:t>University of Glasgow</w:t>
      </w:r>
    </w:p>
    <w:p w:rsidR="00AC72A9" w:rsidRDefault="00AC72A9" w:rsidP="00AC72A9">
      <w:r>
        <w:t>University of London</w:t>
      </w:r>
    </w:p>
    <w:p w:rsidR="00AC72A9" w:rsidRDefault="00AC72A9" w:rsidP="00AC72A9">
      <w:r>
        <w:t>University of Newcastle</w:t>
      </w:r>
    </w:p>
    <w:p w:rsidR="00AC72A9" w:rsidRDefault="00AC72A9" w:rsidP="00AC72A9">
      <w:r>
        <w:t>University of Oxford</w:t>
      </w:r>
    </w:p>
    <w:p w:rsidR="00AC72A9" w:rsidRDefault="00AC72A9" w:rsidP="00AC72A9">
      <w:r>
        <w:t>University Of Paisley</w:t>
      </w:r>
    </w:p>
    <w:p w:rsidR="00AC72A9" w:rsidRDefault="00AC72A9" w:rsidP="00AC72A9">
      <w:r>
        <w:t>University of St Andrews</w:t>
      </w:r>
    </w:p>
    <w:p w:rsidR="00AC72A9" w:rsidRDefault="00AC72A9" w:rsidP="00AC72A9">
      <w:r>
        <w:t>University of Stirling</w:t>
      </w:r>
    </w:p>
    <w:p w:rsidR="00AC72A9" w:rsidRDefault="00AC72A9" w:rsidP="00AC72A9">
      <w:r>
        <w:t>University of Strathclyde</w:t>
      </w:r>
    </w:p>
    <w:p w:rsidR="00AC72A9" w:rsidRDefault="00AC72A9" w:rsidP="00AC72A9">
      <w:r>
        <w:t>University of the West of Scotland</w:t>
      </w:r>
    </w:p>
    <w:p w:rsidR="00AC72A9" w:rsidRDefault="00AC72A9" w:rsidP="00AC72A9">
      <w:r>
        <w:t>University of York</w:t>
      </w:r>
    </w:p>
    <w:p w:rsidR="00AC72A9" w:rsidRDefault="00AC72A9" w:rsidP="00AC72A9">
      <w:proofErr w:type="spellStart"/>
      <w:r>
        <w:t>UWI</w:t>
      </w:r>
      <w:proofErr w:type="spellEnd"/>
      <w:r>
        <w:t xml:space="preserve"> Technology</w:t>
      </w:r>
    </w:p>
    <w:p w:rsidR="00AC72A9" w:rsidRDefault="00AC72A9" w:rsidP="00AC72A9">
      <w:r>
        <w:t>Valspar</w:t>
      </w:r>
    </w:p>
    <w:p w:rsidR="00AC72A9" w:rsidRDefault="00AC72A9" w:rsidP="00AC72A9">
      <w:r>
        <w:t>VEGA (Vegetarian Economy and Green Agriculture)</w:t>
      </w:r>
    </w:p>
    <w:p w:rsidR="00AC72A9" w:rsidRDefault="00AC72A9" w:rsidP="00AC72A9">
      <w:r>
        <w:t>Verner Wheelock Associates</w:t>
      </w:r>
    </w:p>
    <w:p w:rsidR="00AC72A9" w:rsidRDefault="00AC72A9" w:rsidP="00AC72A9">
      <w:r>
        <w:t>Veterinary Deer Society (VDS)</w:t>
      </w:r>
    </w:p>
    <w:p w:rsidR="00AC72A9" w:rsidRDefault="00AC72A9" w:rsidP="00AC72A9">
      <w:r>
        <w:lastRenderedPageBreak/>
        <w:t>Veterinary Medicines Directorate</w:t>
      </w:r>
    </w:p>
    <w:p w:rsidR="00AC72A9" w:rsidRDefault="00AC72A9" w:rsidP="00AC72A9">
      <w:r>
        <w:t>Vision Packaging Ltd</w:t>
      </w:r>
    </w:p>
    <w:p w:rsidR="00AC72A9" w:rsidRDefault="00AC72A9" w:rsidP="00AC72A9">
      <w:proofErr w:type="spellStart"/>
      <w:r>
        <w:t>VIVERS</w:t>
      </w:r>
      <w:proofErr w:type="spellEnd"/>
      <w:r>
        <w:t xml:space="preserve"> </w:t>
      </w:r>
      <w:proofErr w:type="spellStart"/>
      <w:r>
        <w:t>SCOTLAMB</w:t>
      </w:r>
      <w:proofErr w:type="spellEnd"/>
      <w:r>
        <w:t xml:space="preserve"> LTD</w:t>
      </w:r>
    </w:p>
    <w:p w:rsidR="00AC72A9" w:rsidRDefault="00AC72A9" w:rsidP="00AC72A9">
      <w:r>
        <w:t>Vow Packaging Partners Ltd,</w:t>
      </w:r>
    </w:p>
    <w:p w:rsidR="00AC72A9" w:rsidRDefault="00AC72A9" w:rsidP="00AC72A9">
      <w:r>
        <w:t>W Forrest &amp; Sons Ltd</w:t>
      </w:r>
    </w:p>
    <w:p w:rsidR="00AC72A9" w:rsidRDefault="00AC72A9" w:rsidP="00AC72A9">
      <w:r>
        <w:t xml:space="preserve">W </w:t>
      </w:r>
      <w:proofErr w:type="spellStart"/>
      <w:r>
        <w:t>W</w:t>
      </w:r>
      <w:proofErr w:type="spellEnd"/>
      <w:r>
        <w:t xml:space="preserve"> Wales Ltd</w:t>
      </w:r>
    </w:p>
    <w:p w:rsidR="00AC72A9" w:rsidRDefault="00AC72A9" w:rsidP="00AC72A9">
      <w:r>
        <w:t>Walkers Shortbread</w:t>
      </w:r>
    </w:p>
    <w:p w:rsidR="00AC72A9" w:rsidRDefault="00AC72A9" w:rsidP="00AC72A9">
      <w:r>
        <w:t>Water Coolers Scotland</w:t>
      </w:r>
    </w:p>
    <w:p w:rsidR="00AC72A9" w:rsidRDefault="00AC72A9" w:rsidP="00AC72A9">
      <w:proofErr w:type="spellStart"/>
      <w:r>
        <w:t>Watergaw</w:t>
      </w:r>
      <w:proofErr w:type="spellEnd"/>
      <w:r>
        <w:t xml:space="preserve"> Ceramics</w:t>
      </w:r>
    </w:p>
    <w:p w:rsidR="00AC72A9" w:rsidRDefault="00AC72A9" w:rsidP="00AC72A9">
      <w:r>
        <w:t>Wessex Packaging Ltd</w:t>
      </w:r>
    </w:p>
    <w:p w:rsidR="00AC72A9" w:rsidRDefault="00AC72A9" w:rsidP="00AC72A9">
      <w:r>
        <w:t>West of Scotland Fish Producers Organisation Ltd</w:t>
      </w:r>
    </w:p>
    <w:p w:rsidR="00AC72A9" w:rsidRDefault="00AC72A9" w:rsidP="00AC72A9">
      <w:r>
        <w:t>Westside</w:t>
      </w:r>
    </w:p>
    <w:p w:rsidR="00AC72A9" w:rsidRDefault="00AC72A9" w:rsidP="00AC72A9">
      <w:r>
        <w:t>Wetherspoon</w:t>
      </w:r>
    </w:p>
    <w:p w:rsidR="00AC72A9" w:rsidRDefault="00AC72A9" w:rsidP="00AC72A9">
      <w:r>
        <w:t>Which?</w:t>
      </w:r>
    </w:p>
    <w:p w:rsidR="00AC72A9" w:rsidRDefault="00AC72A9" w:rsidP="00AC72A9">
      <w:r>
        <w:t>Whitespace</w:t>
      </w:r>
    </w:p>
    <w:p w:rsidR="00AC72A9" w:rsidRDefault="00AC72A9" w:rsidP="00AC72A9">
      <w:r>
        <w:t>William Yule &amp; Son Ltd</w:t>
      </w:r>
    </w:p>
    <w:p w:rsidR="00AC72A9" w:rsidRDefault="00AC72A9" w:rsidP="00AC72A9">
      <w:r>
        <w:t>WISHAW ABATTOIR LIMITED</w:t>
      </w:r>
    </w:p>
    <w:p w:rsidR="00AC72A9" w:rsidRDefault="00AC72A9" w:rsidP="00AC72A9">
      <w:r>
        <w:t>WM YOUNG</w:t>
      </w:r>
    </w:p>
    <w:p w:rsidR="00AC72A9" w:rsidRDefault="00AC72A9" w:rsidP="00AC72A9">
      <w:r>
        <w:t>Women's Food &amp; Farming Union</w:t>
      </w:r>
    </w:p>
    <w:p w:rsidR="00AC72A9" w:rsidRDefault="00AC72A9" w:rsidP="00AC72A9">
      <w:r>
        <w:t>WRAP</w:t>
      </w:r>
    </w:p>
    <w:p w:rsidR="00AC72A9" w:rsidRDefault="00AC72A9" w:rsidP="00AC72A9">
      <w:proofErr w:type="spellStart"/>
      <w:r>
        <w:t>WTS</w:t>
      </w:r>
      <w:proofErr w:type="spellEnd"/>
      <w:r>
        <w:t xml:space="preserve"> Forsyth &amp; Son</w:t>
      </w:r>
    </w:p>
    <w:p w:rsidR="00AC72A9" w:rsidRDefault="00AC72A9" w:rsidP="00AC72A9">
      <w:r>
        <w:t>Yearsley CS Ltd</w:t>
      </w:r>
    </w:p>
    <w:p w:rsidR="00AC72A9" w:rsidRDefault="00AC72A9" w:rsidP="00AC72A9">
      <w:proofErr w:type="spellStart"/>
      <w:r>
        <w:t>YORKES</w:t>
      </w:r>
      <w:proofErr w:type="spellEnd"/>
      <w:r>
        <w:t xml:space="preserve"> OF DUNDEE</w:t>
      </w:r>
    </w:p>
    <w:p w:rsidR="00AC72A9" w:rsidRDefault="00AC72A9" w:rsidP="00AC72A9">
      <w:proofErr w:type="spellStart"/>
      <w:r>
        <w:t>Youngs</w:t>
      </w:r>
      <w:proofErr w:type="spellEnd"/>
      <w:r>
        <w:t xml:space="preserve"> Seafood</w:t>
      </w:r>
    </w:p>
    <w:sectPr w:rsidR="00AC72A9" w:rsidSect="00B561C0">
      <w:head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07" w:rsidRDefault="00A95407" w:rsidP="00BF47B5">
      <w:r>
        <w:separator/>
      </w:r>
    </w:p>
  </w:endnote>
  <w:endnote w:type="continuationSeparator" w:id="0">
    <w:p w:rsidR="00A95407" w:rsidRDefault="00A95407" w:rsidP="00BF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07" w:rsidRDefault="00A95407" w:rsidP="00BF47B5">
      <w:r>
        <w:separator/>
      </w:r>
    </w:p>
  </w:footnote>
  <w:footnote w:type="continuationSeparator" w:id="0">
    <w:p w:rsidR="00A95407" w:rsidRDefault="00A95407" w:rsidP="00BF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B5" w:rsidRDefault="00BF47B5" w:rsidP="00BF47B5">
    <w:pPr>
      <w:pStyle w:val="Header"/>
      <w:ind w:left="7371"/>
    </w:pPr>
    <w:r>
      <w:t>Annex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B5"/>
    <w:rsid w:val="00027C27"/>
    <w:rsid w:val="000C0CF4"/>
    <w:rsid w:val="00281579"/>
    <w:rsid w:val="00306C61"/>
    <w:rsid w:val="0037582B"/>
    <w:rsid w:val="00857548"/>
    <w:rsid w:val="009B7615"/>
    <w:rsid w:val="00A95407"/>
    <w:rsid w:val="00AC72A9"/>
    <w:rsid w:val="00AF0711"/>
    <w:rsid w:val="00B51BDC"/>
    <w:rsid w:val="00B561C0"/>
    <w:rsid w:val="00B773CE"/>
    <w:rsid w:val="00BF47B5"/>
    <w:rsid w:val="00C91823"/>
    <w:rsid w:val="00D008AB"/>
    <w:rsid w:val="00E57B64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E43F8-BF18-48B2-BBAF-3EE5FE45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A25165198</value>
    </field>
    <field name="Objective-Title">
      <value order="0">Official Sensitive - Brexit - Mop Up SSI - The Food Safety, Composition, Labelling and Standards (EU Exit) (Scotland) (Amendment) (No. 2) Regulations 2019 - Annex B - Consultee List - 24 July 2019</value>
    </field>
    <field name="Objective-Description">
      <value order="0"/>
    </field>
    <field name="Objective-CreationStamp">
      <value order="0">2019-07-24T11:00:18Z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2019-07-26T09:34:03Z</value>
    </field>
    <field name="Objective-Owner">
      <value order="0">Finch, Georgina G (U440854)</value>
    </field>
    <field name="Objective-Path">
      <value order="0">Objective Global Folder:Food Standards Scotland File Plan:Health, Nutrition and Care:Food and Drink:Food Safety:Advice and Policy: Food Safety (Food Standards Scotland):Regulatory Policy: Legislative Work For Brexit: 2017-2022</value>
    </field>
    <field name="Objective-Parent">
      <value order="0">Regulatory Policy: Legislative Work For Brexit: 2017-2022</value>
    </field>
    <field name="Objective-State">
      <value order="0">Being Edited</value>
    </field>
    <field name="Objective-VersionId">
      <value order="0">vA36181959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POL/25731</value>
    </field>
    <field name="Objective-Classification">
      <value order="0">OFFICIAL-SENSITIVE</value>
    </field>
    <field name="Objective-Caveats">
      <value order="0"/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3053</Words>
  <Characters>17406</Characters>
  <Application>Microsoft Office Word</Application>
  <DocSecurity>4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 G (Georgina)</dc:creator>
  <cp:keywords/>
  <dc:description/>
  <cp:lastModifiedBy>Finch G (Georgina)</cp:lastModifiedBy>
  <cp:revision>2</cp:revision>
  <dcterms:created xsi:type="dcterms:W3CDTF">2019-07-26T09:37:00Z</dcterms:created>
  <dcterms:modified xsi:type="dcterms:W3CDTF">2019-07-26T09:37:00Z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A25165198</vt:lpwstr>
  </property>
  <property fmtid="{D5CDD505-2E9C-101B-9397-08002B2CF9AE}" pid="4" name="Objective-Title">
    <vt:lpwstr>Official Sensitive - Brexit - Mop Up SSI - The Food Safety, Composition, Labelling and Standards (EU Exit) (Scotland) (Amendment) (No. 2) Regulations 2019 - Annex B - Consultee List - 24 July 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2019-07-24T11:00:27Z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2019-07-26T09:35:53Z</vt:filetime>
  </property>
  <property fmtid="{D5CDD505-2E9C-101B-9397-08002B2CF9AE}" pid="11" name="Objective-Owner">
    <vt:lpwstr>Finch, Georgina G (U440854)</vt:lpwstr>
  </property>
  <property fmtid="{D5CDD505-2E9C-101B-9397-08002B2CF9AE}" pid="12" name="Objective-Path">
    <vt:lpwstr>Objective Global Folder:Food Standards Scotland File Plan:Health, Nutrition and Care:Food and Drink:Food Safety:Advice and Policy: Food Safety (Food Standards Scotland):Regulatory Policy: Legislative Work For Brexit: 2017-2022:</vt:lpwstr>
  </property>
  <property fmtid="{D5CDD505-2E9C-101B-9397-08002B2CF9AE}" pid="13" name="Objective-Parent">
    <vt:lpwstr>Regulatory Policy: Legislative Work For Brexit: 2017-2022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vA36181959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OFFICIAL-SENSITIVE]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