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28a9e96470434b7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C27" w:rsidRDefault="00BB4AE4" w:rsidP="00B561C0">
      <w:r>
        <w:t xml:space="preserve">Consultee List </w:t>
      </w:r>
    </w:p>
    <w:p w:rsidR="00BB4AE4" w:rsidRDefault="00BB4AE4" w:rsidP="00B561C0"/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2 SISTERS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COUPAR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ANGUS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2 Sisters Food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2 Sisters Red Meat Ltd T/A McIntosh Donald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4b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Newmarket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A K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STODDART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 P JESS (PAISLEY) LTD</w:t>
      </w:r>
      <w:bookmarkStart w:id="0" w:name="_GoBack"/>
      <w:bookmarkEnd w:id="0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Abbey Ceramics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Aberdeen Angus Cattle Society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Aberdeen Scotch Meat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Aberdeen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ABERDEENSHIRE LARDER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Abertay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ABP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PERTH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ACE (UK): The Alliance for Beverage Cartons and the Environment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Acoura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Action on Sugar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Active and Intelligent Packaging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Active Packaging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Adam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Adam Smith College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ADAS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Advertising Standards Authority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AECC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Afton Glen Meats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AG BARR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AG Industries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Age Concern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Agri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 and Biosciences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Agricultural Industries Confederation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Agriculture and Horticulture Development Board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AHDB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AIC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AIC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AIC Scottish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Aikenhead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Aim To Recycle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Ainslie Manor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Alcan Packaging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Aldi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Aldi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ALISHIA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Allan J Gilmour Haulage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Allanhill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Farming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Alliance for Beverage Cartons &amp; the Environment (ACE)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Amcor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Animal Health Distributors Association (UK)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Aquaaid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Aquascot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Argyll &amp; Clyde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Arla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Uk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ASDA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Ashers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Bakery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for Nutrition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Cereal Food Manufacturers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ACFM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Charity Shops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Deer Management Groups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Independent Meat Suppliers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Meat Inspectors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Public Analysts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Association of Scottish Shellfish Growers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Assured Chicken Production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ACP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AVONDALE POULTRY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AVONVOGIE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ENTERPRISES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Ayrshire &amp; Arran Health Board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 &amp; M SAUSAGES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Baby Milk Action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BARRASTON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POULTRY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Barratlantic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Barrs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BASF Pharma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Baxters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Bay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BCMS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Bell Bakers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Best-One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Bettys &amp; Taylors Group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Bickiepegs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Biobest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Laboratories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Biodynamic Agricultural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BIOMAR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Biopac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UK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Black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Dunnon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Booker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Border Biscuits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BORDER MEATS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Border Meats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Borgh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BRAEHEAD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Brake Brothers Food Services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Brakes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Bramik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Branded Beef Breeders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Brands 2 Life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BRAVEHEART BEEF (SCOTLAND)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brightgreen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Brimac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Environmental Services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Adhesives And Sealants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BASA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Association for Chemical Specialities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Association for Shooting and Conservation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Association of Sports &amp; Exercise Medicine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British Bottled Water Producers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Bottlers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Brands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Ceramic Confederation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Coatings Federation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BCF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Deer Farms and Parks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BDFPA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Deer Society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Dietetic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Egg Industry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Geological Survey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Glass Manufacturers' Confederation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Goat Society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Hospitality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Hospitality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BHA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British Institute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Innkeeping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Marine Finfish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Meat Processors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BMPA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Medical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Nutrition Foundation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Nutrition Foundation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BNF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Plastics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Poultry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Printing Industries Federation (BPIF) Cartons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Retail Consortium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Soft Drink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BSDA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Soft Drinks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BSDA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Specialist Nutrition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BSNA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Standards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Toxicology Society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Trout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Veterinary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Veterinary Association Scottish Branch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Water Cooler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British Weightlifters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Brookside Products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Brown Brothers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Browns Food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BRPPA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: British Rubber and Polyurethane Products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Burger King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BURNSIDE FARM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BWF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: British Woodworking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Caf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Caledonian Cheese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Caledonian Cheese Company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Cameron stark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Cameron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Campden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Campden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BRI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(Chipping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Campden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Cancer Research UK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Cancer Research UK -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Cardowan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Creameries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CARMICHAEL ESTATE FARM  MEATS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Carnwath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Mill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Castle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MacLellan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Cefas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Centre for Public Health Nutrition Research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Charity Retail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Charles Tennant &amp; Co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Chartered Institute of Environmental Health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Chartered Trading Standards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Chemicals Regulation Directorate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Childminding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Children In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Chilled Food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Chilled Food Association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Choice Waste Management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CHRISTIE MEATS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Citizen Advice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Citizens Advice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Clyde Valley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Coca Cola European Partners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Coca-Cola Enterprises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Coeliac UK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Coffee Nexus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Compass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Confederation of Paper Industries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Confederation of Paper Industries (CPI)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Consumer Focus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Cooke Aquaculture Scotland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Cool Milk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Coop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Co-op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Co-operative Group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CWS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COSLA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Cosmo Ceramics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Costa Coffee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Beverages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Council for Responsible Nutrition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Craft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CRAIGADAM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COUNTRY LARDER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Crantit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Dairy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Cream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o'Galloway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Crown Office and Procurator Fiscal Service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Cumbrae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Oysters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Cutlery &amp; Allied Trades Research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 S (SLAUGHTERHOUSE)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Dairy UK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Dairy UK -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Dalton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DAVID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KILLOH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MEAT CO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David Sheldon Associates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Davidson Brothers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Shotts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Dawn Fresh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Dawnfresh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Seafoods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Deans of Huntly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Dean's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of Huntly Ltd, Dean's Café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Deer Management Qualifications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DMQ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Deeside Natural Mineral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Deeside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Delta Packaging, Belfast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Denby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Pottery Company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Department for Business, Innovation and Skills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Department for Environment, Food and Rural affairs (Defra)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Department of Health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Devro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Plc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Diabetes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Diabetes UK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DIAGEO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Donald Russell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DS Smith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DSM Nutritional Products UK (Ltd)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DUNBIA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AYR LTD (Lynch Quality Meats)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Dunblane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&amp; Stirling Beekeepers'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Dundee College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Dundee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Dundonnell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Smoked Salmon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Dunlop Dairy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Dunoon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Mugs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EAST KILBRIDE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Scotbeef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Eastwood Beekeepers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Eat Balanced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Edinburgh Community Food Initiative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Edinburgh Smoked Salmon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Edinburgh Tea &amp; Coffee Company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EFES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NAVSTAR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Efsis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Elopak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UK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EMPAC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Denhead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Essentra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Packaging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EUPC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: European Plastics Converters Confederation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EURO FAST FOOD DISTRIBUTION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Eurofins Environmental and Laboratory Services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European Breakfast Cereal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European Printing Ink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EuPIA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European Specialist Sports Nutrition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Excelsior Technologies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Expopet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Express Dairies Direct Service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Farming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FAS Products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Federation of Bakers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Federation of Small Businesses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Federation of Small Businesses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Fenton Barns Scotland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Filtec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Water Services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Findlater's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Fine Foods of Linlithgow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Fionnar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Springs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First Milk Cheese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First Steps Nutrition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Fishsalesmen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Flight Plastics UK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&amp; Drink Federation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FDF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Additives and Ingredients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and Drink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and Drink Federation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FDF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and Environment Research Agency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Certification International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Commission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freshness Technology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Industry (North) Development Services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Microbiology, Fish Handling and Processing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Packaging Forum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Standards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Storage &amp; Distribution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Storage and Distribution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 Training &amp; Consultants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FoodDrinkEurope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The Packaging Ink Joint Industry Task Force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Forestry Commission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FSA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FSA Main Media Desk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FSA NI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FSA W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Fyne Ales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GALLOWAY FOODSERVICE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GEARADHMOR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Genius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Glasgow Caledonian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Glasgow Metropolitan College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Glasgow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Glenfiddich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Whisky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Glenfirra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Glengorm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Estate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Gluten Free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Bakehouse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GMB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Golden Casket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Gordon and McPhail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Gordon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McWilliam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(Aberdeen)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Gourmets Choice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Gourmet's Choice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GRANTS OF SPEYSIDE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Graphic Packaging International (Benson Group)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Grass Seed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Green Ant Plastic Recycling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Greggs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Greggs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Grey Craig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Griselda Hill Pottery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H.J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Heinz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H.R. Bradford (Bakers)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Halal Food Authority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Halistra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Hallmark Meat Hygiene Ltd/ AA Duncan &amp; Son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HallMark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Hall's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of Scotland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HamlynOats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/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GrampianOatProducts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Hamlyns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Harbro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Harbro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Farm Sales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HAVI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Global Solutions Europe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Health &amp; Sport Committee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Health Protection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Health Protection Scotland - National Services Scotland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GIZ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Team)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Health Services Research Unit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Heineken UK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Heriot Watt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HERU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 SPEC MEATS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High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Bellochantuy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  MEATS (A DIVISION OF DAWN MEATS (U.K.))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 Drovers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 Game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 Smoked Salmon (Scotland)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 Smoked Salmon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 Spring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Highlands Spring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Hillocks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Gourdie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Poultry Unit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Hopetoun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Farms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HPS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HPS - National Services Scotland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GIZ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Team)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HPS - NHS National Services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HSE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HUGH BLACK &amp; SONS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Hume Hall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HUSH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Hutchison's Flour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I &amp; P Europe: Imaging and Printing Association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e.V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Ingram Brothers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Inirrloch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Cheese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Innovia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Films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Instinctif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Partners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Institute of Auctioneers and Appraisers in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Institute of Food Research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Institute of Food Science &amp; Technology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IFST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)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Institute of Food Science and Technology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Institute of Hospitality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International Chemicals Unit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International Dairy Foods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International Fish Canners Scotland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International paper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Intertek Scientific &amp; Regulatory Consultancy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Inverawe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Smokehouse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Inverloch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Cheese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Island Cheese Co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 G Ross (Bakers)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JAMES CHAPMAN (BUTCHERS)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James Finlay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James Hutton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James Kidd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James Ross &amp; Son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Edin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Jamesfield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Farm Shop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Jayplas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Ltd, Trading name for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J&amp;A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Young (Leicester)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John M Munro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JOHN ROBERTSON &amp; SONS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HAMCURERS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John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Robertsons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&amp; Sons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Hamcurers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JOHN SCOTT MEAT (PAISLEY)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Jr Fine Foods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JSRServices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Blairgowrie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Jura Fine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JWC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Services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Kantar (Research Unit)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Kantar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TNS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Karro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 Group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Karro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Kern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Kettle Produce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Kettle Produce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KEZIE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KFC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KING FOOD BUTCHERY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Kingdom Bakers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Kingdom Cheese &amp; Dairy Co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Kings Croft Logistics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Kingshill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Natural Mineral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KISMET HALAL MEAT &amp;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DONER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Kite Packaging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Klinge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Lacors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Lactalis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McLelland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Landcatch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Larder Bytes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Lees of Scotland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Lewis Moberly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LGC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Lidl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Linkshouse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Linnburn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Boarding Kennels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Liverpool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Loch Fyne Oysters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Loch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Murar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Crafts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Loch Ness Mountain Spring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LOCHMADDY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SLAUGHTERHOUSE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Lomond Dairies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LOTHIAN CATERING BUTCHERS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M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Corson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 D Longhorn &amp;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M&amp;D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Catering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M.D.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Longhorn &amp;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Macduff Shellfish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Mackays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Mackies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Macphie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Glenbervie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MacPhie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Glenbervie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MacRae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Food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MacRoberts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LLP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MacSween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Macsweens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Malt Distillers Association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MAMORE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BOUCHERIE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Marine Harvest (Scotland)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Marks &amp; Spencer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Marks and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Spencers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Matthew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Algie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&amp; Co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McAusland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Crawford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McDonalds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McIntosh Donald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Medicines and Healthcare Regulatory Agency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MHRA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Member of Parliament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Metal Packaging Manufacturers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MPMA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Metal Packaging Manufactures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Microgram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Middleton Food Products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Middleton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Millers of Speyside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Mims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Mitchells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MLCSL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Moray Seafood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Morrisons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Mortons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Rolls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MULL SLAUGHTERHOUSE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Munlochy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GM Vigil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Mylnefield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Reasearch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Services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Napier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Association of British and Irish Millers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NABIM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Beef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Beef Association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National Beef Association Scottish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Farmers Union Scotland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NFUS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Flexible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Hydration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Sheep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National Trading Standards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Natural Hydration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NAZAR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HALAL MEAT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Neatherlea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Neerock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LTS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T/A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Woodhead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Brothers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Neogen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Europe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Neogen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Europe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Netherlands Food and Consumer Product Safety Authority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NVWA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Neville Craddock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New Food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Newcastle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NFU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NFUS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Ayrshire &amp; Arran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Borders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Fife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NHS Fife - Nutrition &amp;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Dietic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Dept.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Grampian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Health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Orkney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NHS Tayside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Nisha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Enterprises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North of Scotland Milk Co-operative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NORTHWOOD WILD BOAR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Norvite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Obesity Action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Obesity and Food Policy DH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Ochil Tower School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ONNIC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International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Organic Food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Orkney Fish Producers Organisation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Orkney Meat Processors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Ostle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&amp;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Maillard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Overton Farm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Oxford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Oxo-biodegradable Plastics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 R DUFF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P.Wilkinson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Containers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Palace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Parkside Flexible Europe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Pasta Foods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Pataks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Frozen Food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Paterson Arran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Paterson Arran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PAUL'S QUALITY BUTCHERS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PEC partnership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Peckham's Scotland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PepsiCo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Persabus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Perth College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Perthshire preserves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PET Container Recycling Europe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PET Processors LLC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Peterhead &amp;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Fraserburgh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Fish Processors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PHE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Pinsent Masons LLP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Plastic Pipes Group (Part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BPF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Plastic Recyclers Europe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Plastic Technology Services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Polie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Polymer Extrusion Technologies (UK)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Population Health Improvement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PowerHouse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Fitness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PREMIER CUTS (LANARK)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PREMIUM HALAL PRODUCTS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Princes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Printed Electronics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Public Health England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Puffin Shop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Purely Scottish Mineral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QMS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Quaker Oats (Scott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Quality Meat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Quality Meat Scotland (QMS)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Quality Pork Processors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Queen Margaret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Queen Margaret University - Scottish Centre for Food Development and Innovation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Queens University Belfast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QUEENSLIE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RAMSAY OF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CARLUKE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R-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Biopharm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Rhone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Red Tractor Assurance Dairy Scheme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Reference Laboratory - Salmonella,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Singella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&amp; Clostridium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Regulatory Review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Regulatory Solutions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RESAS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RESAS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(Rural and Environment Science and Analytical Services Division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RIEVERS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COUNTRY FARM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Road Haulage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Robert Gordon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Robert Gordons University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Robert Wiseman Dairies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Robert Wisemans Dairies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Rossyew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Rowett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Rowett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Institute of Nutrition and Health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Rowett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Institute of Nutrition and Health &amp; Food Commission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Rowett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Institute of Nutrition and Health and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SACN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Rowett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Research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Rowett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Research Services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Royal Environmental Health Institute for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Royal Highland &amp; Agricultural Society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Royal Highland Agricultural Society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Royal Highland and Agricultural Society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RPC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RSK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ADAS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Rural Directorate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Rural Shops Alliance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RUSSELL HUME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 &amp; W GILMOUR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SAC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SAC COMMERCIAL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SACN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Chair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Safe Food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Sagentia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Sainsburys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Sandy Crombie, Rita Crombie &amp; Johnathon Crombie T/A The Real Sausage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SANDYFORD ABATTOIR (PAISLEY)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Sangs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(Banff)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Schoeller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Allibert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Scientific Advisory Committee on Nutrition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SACN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Scotbeef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SCOTBEEF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ScotCen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Scotch Whisky 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Scotch Whisky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Scotch Whisky Research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Scotland Food and Drink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Scotland Office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Scotlean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Pigs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Scotmid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ScotPHN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ScotPHO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(Scotland Public Health Observatory)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Scots Meats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Scots Timothy Seed Growers'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 BROTHERS BUTCHERS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Scottiish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Aquaculture Innovation Centre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Agricultural College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Association for Marine Sciences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Association of Local Sports Councils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Association of Meat Wholesalers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Bakers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Beef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Beef Cattle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Beekeepers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Chicken Growers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Scottish Churches Rural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Consumer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Creel Fisherman's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Crofting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Crop Research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Development International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E. coli reference Laboratory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Egg Producer Retailers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Egg Producers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Egg Producers Retailers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Environment Protection Agency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Environment Protection Agency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SEPA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Environmental Protection Agency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Environmental Research Centre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Federation for Coarse Angling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Federation of Meat Traders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Federation of Meat Traders Association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SFMTA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Fisherman's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Food &amp; Drink Federation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SFDF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Food and Drink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Food and drink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Food Commission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Food Guide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Food Quality Certification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Gamekeepers'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Scottish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Governement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Government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Government Agriculture, Food, Rural Communities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Government Food and Health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Government Zero Waste Delivery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Government/Greener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Government/Healthier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Grocers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Health Survey Team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Island Abattoir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Midland Co-op Society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Milk Products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National Heritage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Natural Heritage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Organic Producers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Pelagic Processors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Pig Keepers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Pig Producers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Potters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PRIME MEATS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Qualifications Authority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Quality Crops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Quality Wild Venison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Retail Consortium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Retail Consortium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SRC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Rural Property and Business Association.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Scottish Rural Property and Businesses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Rural University College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Salmon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Salmon Producers'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Salmon Producers Organisation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Salmon Smokers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Salmonella Reference Laboratory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Scallop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Sea Farms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Scottish Sea Farms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Seafood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Seafood Processors Federation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Sentencing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Shellfish Marketing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Shellfish Marketing Group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Venison Partnership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White Fish Producers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Wholesale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Women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Scottish Women's Rural Institutes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SWRI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 Fish Industry Authority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Seafish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Seafish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Industry Authority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Seafood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Seafood Shetland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Seaforth Hotel (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stornoway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)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SEPA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SERIOUSLY GOOD BUTCHERY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SG - Constitution &amp; Europe Division, International &amp;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Constututional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Directorate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- Director Rural Payments and Inspections Division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Better Regulation &amp; Industry Engagement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egg and poultry unit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Europe Department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Food &amp; Drink Industry Division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Justice Directorate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 Legal Department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SGRPID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ABATTOIR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Aquaculture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Catch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Farm Dairies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Fish Products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Livestock Marketing Group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Shetland Products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Shortbread House of Edinburgh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SHOTTS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ABATTOIR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Silver Hills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SIMON HOWIE BUTCHERS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Simon Howie Foods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Skanem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Cardiff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Skretting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Fish Farm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Smithers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Pira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Smithers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Rapra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SNACMA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(The Snack, Nut and Crisp Manufacturers Association)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Society of Chief Officers of Environmental Health in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Soil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Soil Association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Solway Ceramics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Spar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Specialist Cheesemakers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SPINDRA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Spitfire Resources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Sport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SRUC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- Vet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SSQC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 Andrews Bakers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Starbucks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Stirling Council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STORNOWAY ABATTOIR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Strachans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Strathaird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Salmon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Strathaven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Ceramics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Strathearn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Cheese 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Strathmore Mineral Water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Subway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Summer Isles Foods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Sun Chemicals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SUSTAIN - National Food Alliance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Tain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Tan International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Tayside Contracts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Tayside Scientific Services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TDX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Tesco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Alliance for Beverage Cartons and the Environment (ACE)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Association Of Meat Inspectors Scotland South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Centre for Process Innovation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Ceramic Experience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Cheese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DOUBLE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DONER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KEBAB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European Federation of Corrugated Board Manufacturers -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FEFCO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Food Innovation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Glenside Group Ltd.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Happy Potter Ceramic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Caf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Institute for Food, Brain &amp; Behaviour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James Hutton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The Lucky Ewe Dairy 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Meadows Pottery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Packaging Federation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Packaging Society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The Really Garlicky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Regulatory Review group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Salmon Net Fishing Association (Raeburn Christie)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Scottish Licensed Trade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 Water and Coffee Company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ThePackHub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Thomas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Tunnock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Thos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A Shaw T/A Shaw Fine Meats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Total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Polyfilm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TRADA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Timber Research &amp; Development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Trading Standards Institute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Tyler Packaging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Uisage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Source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UK Flavour Association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UK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NDR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(Nutrition and Diet Resources UK)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UKREP</w:t>
      </w:r>
      <w:proofErr w:type="spellEnd"/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Ultimet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Films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Unite the Union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United Fish Industries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College London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Aberdeen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Dundee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Edinburgh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Glasgow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London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Newcastle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Oxford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Paisley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St Andrews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Stirling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Strathclyde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the West of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University of York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UWI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Technology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Valspar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VEGA (Vegetarian Economy and Green Agriculture)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Verner Wheelock Associates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Veterinary Deer Society (VDS)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Veterinary Medicines Directorate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Vision Packaging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VIVERS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SCOTLAMB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Vow Packaging Partners Ltd,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 Forrest &amp; Sons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W </w:t>
      </w: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Wales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Walkers Shortbread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Water Coolers Scotland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Watergaw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Ceramics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Wessex Packaging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West of Scotland Fish Producers Organisation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Westside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Wetherspoon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lastRenderedPageBreak/>
        <w:t>Which?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Whitespace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William Yule &amp; Son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WISHAW ABATTOIR LIMITED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WM YOUNG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Women's Food &amp; Farming Union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WRAP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WTS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Forsyth &amp; Son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Yearsley CS Ltd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YORKES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OF DUNDEE</w:t>
      </w:r>
    </w:p>
    <w:p w:rsidR="00BB4AE4" w:rsidRPr="00BB4AE4" w:rsidRDefault="00BB4AE4" w:rsidP="00BB4AE4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proofErr w:type="spellStart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>Youngs</w:t>
      </w:r>
      <w:proofErr w:type="spellEnd"/>
      <w:r w:rsidRPr="00BB4AE4">
        <w:rPr>
          <w:rFonts w:ascii="Calibri" w:hAnsi="Calibri" w:cs="Calibri"/>
          <w:color w:val="000000"/>
          <w:sz w:val="22"/>
          <w:szCs w:val="22"/>
          <w:lang w:eastAsia="en-GB"/>
        </w:rPr>
        <w:t xml:space="preserve"> Seafood</w:t>
      </w:r>
    </w:p>
    <w:p w:rsidR="00BB4AE4" w:rsidRPr="009B7615" w:rsidRDefault="00BB4AE4" w:rsidP="00B561C0"/>
    <w:sectPr w:rsidR="00BB4AE4" w:rsidRPr="009B7615" w:rsidSect="00BB4AE4">
      <w:headerReference w:type="first" r:id="rId7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1F1" w:rsidRDefault="007A61F1" w:rsidP="00BB4AE4">
      <w:r>
        <w:separator/>
      </w:r>
    </w:p>
  </w:endnote>
  <w:endnote w:type="continuationSeparator" w:id="0">
    <w:p w:rsidR="007A61F1" w:rsidRDefault="007A61F1" w:rsidP="00BB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1F1" w:rsidRDefault="007A61F1" w:rsidP="00BB4AE4">
      <w:r>
        <w:separator/>
      </w:r>
    </w:p>
  </w:footnote>
  <w:footnote w:type="continuationSeparator" w:id="0">
    <w:p w:rsidR="007A61F1" w:rsidRDefault="007A61F1" w:rsidP="00BB4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AE4" w:rsidRDefault="00BB4AE4" w:rsidP="00BB4AE4">
    <w:pPr>
      <w:pStyle w:val="Header"/>
      <w:jc w:val="right"/>
    </w:pPr>
    <w: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E4"/>
    <w:rsid w:val="00027C27"/>
    <w:rsid w:val="000C0CF4"/>
    <w:rsid w:val="00281579"/>
    <w:rsid w:val="00306C61"/>
    <w:rsid w:val="0037582B"/>
    <w:rsid w:val="007A61F1"/>
    <w:rsid w:val="00857548"/>
    <w:rsid w:val="009B7615"/>
    <w:rsid w:val="00B51BDC"/>
    <w:rsid w:val="00B561C0"/>
    <w:rsid w:val="00B773CE"/>
    <w:rsid w:val="00BB4AE4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2FA5"/>
  <w15:chartTrackingRefBased/>
  <w15:docId w15:val="{06721079-E00B-4533-B741-00E402B4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semiHidden/>
    <w:unhideWhenUsed/>
    <w:rsid w:val="00BB4AE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4AE4"/>
    <w:rPr>
      <w:color w:val="954F72"/>
      <w:u w:val="single"/>
    </w:rPr>
  </w:style>
  <w:style w:type="paragraph" w:customStyle="1" w:styleId="msonormal0">
    <w:name w:val="msonormal"/>
    <w:basedOn w:val="Normal"/>
    <w:rsid w:val="00BB4AE4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customStyle="1" w:styleId="xl66">
    <w:name w:val="xl66"/>
    <w:basedOn w:val="Normal"/>
    <w:rsid w:val="00BB4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92c28812d7f941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53D26341A57B383EE0540010E0463CCA" version="1.0.0">
  <systemFields>
    <field name="Objective-Id">
      <value order="0">A22970434</value>
    </field>
    <field name="Objective-Title">
      <value order="0">Official Sensitive - Brexit - The Proposed Approach To Amendments To Domestic Scottish Food And Feed Legislation For EU Exit In A No Deal Scenario - Annex B - Consultee List</value>
    </field>
    <field name="Objective-Description">
      <value order="0"/>
    </field>
    <field name="Objective-CreationStamp">
      <value order="0">2018-12-14T08:53:29Z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2018-12-14T10:24:59Z</value>
    </field>
    <field name="Objective-Owner">
      <value order="0">Watt, Siobhan S (U420136)</value>
    </field>
    <field name="Objective-Path">
      <value order="0">Objective Global Folder:Food Standards Scotland File Plan:Health, Nutrition and Care:Food and Drink:Food Safety:Advice and Policy: Food Safety (Food Standards Scotland):Regulatory Policy: Legislative Work For Brexit: 2017-2022</value>
    </field>
    <field name="Objective-Parent">
      <value order="0">Regulatory Policy: Legislative Work For Brexit: 2017-2022</value>
    </field>
    <field name="Objective-State">
      <value order="0">Being Drafted</value>
    </field>
    <field name="Objective-VersionId">
      <value order="0">vA32622028</value>
    </field>
    <field name="Objective-Version">
      <value order="0">0.2</value>
    </field>
    <field name="Objective-VersionNumber">
      <value order="0">2</value>
    </field>
    <field name="Objective-VersionComment">
      <value order="0">Version 2</value>
    </field>
    <field name="Objective-FileNumber">
      <value order="0">POL/25731</value>
    </field>
    <field name="Objective-Classification">
      <value order="0">OFFICIAL-SENSITIVE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 S (Siobhan)</dc:creator>
  <cp:keywords/>
  <dc:description/>
  <cp:lastModifiedBy>Watt S (Siobhan)</cp:lastModifiedBy>
  <cp:revision>1</cp:revision>
  <dcterms:created xsi:type="dcterms:W3CDTF">2018-12-14T08:35:00Z</dcterms:created>
  <dcterms:modified xsi:type="dcterms:W3CDTF">2018-12-14T08:53:00Z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A22970434</vt:lpwstr>
  </property>
  <property fmtid="{D5CDD505-2E9C-101B-9397-08002B2CF9AE}" pid="4" name="Objective-Title">
    <vt:lpwstr>Official Sensitive - Brexit - The Proposed Approach To Amendments To Domestic Scottish Food And Feed Legislation For EU Exit In A No Deal Scenario - Annex B - Consultee List</vt:lpwstr>
  </property>
  <property fmtid="{D5CDD505-2E9C-101B-9397-08002B2CF9AE}" pid="5" name="Objective-Description">
    <vt:lpwstr/>
  </property>
  <property fmtid="{D5CDD505-2E9C-101B-9397-08002B2CF9AE}" pid="6" name="Objective-CreationStamp">
    <vt:filetime>2018-12-14T08:54:19Z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2018-12-14T10:24:59Z</vt:filetime>
  </property>
  <property fmtid="{D5CDD505-2E9C-101B-9397-08002B2CF9AE}" pid="11" name="Objective-Owner">
    <vt:lpwstr>Watt, Siobhan S (U420136)</vt:lpwstr>
  </property>
  <property fmtid="{D5CDD505-2E9C-101B-9397-08002B2CF9AE}" pid="12" name="Objective-Path">
    <vt:lpwstr>Objective Global Folder:Food Standards Scotland File Plan:Health, Nutrition and Care:Food and Drink:Food Safety:Advice and Policy: Food Safety (Food Standards Scotland):Regulatory Policy: Legislative Work For Brexit: 2017-2022:</vt:lpwstr>
  </property>
  <property fmtid="{D5CDD505-2E9C-101B-9397-08002B2CF9AE}" pid="13" name="Objective-Parent">
    <vt:lpwstr>Regulatory Policy: Legislative Work For Brexit: 2017-2022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vA32622028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OFFICIAL-SENSITIVE]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