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8EA5" w14:textId="77777777"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0CA79" wp14:editId="5B1440DF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1395D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14:paraId="24E2946E" w14:textId="77777777"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14:paraId="23650C2A" w14:textId="77777777"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14:paraId="769076AE" w14:textId="77777777" w:rsidR="00FA5C5A" w:rsidRDefault="00851498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7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14:paraId="1F25DFBC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55099CC6" w14:textId="3AB7CD1A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6CD03CB5" w14:textId="77777777"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14:paraId="17F55B2F" w14:textId="44111467" w:rsidR="00577E94" w:rsidRPr="002F3358" w:rsidRDefault="002F3358" w:rsidP="00FA5C5A">
      <w:pPr>
        <w:rPr>
          <w:b/>
          <w:sz w:val="28"/>
          <w:szCs w:val="28"/>
        </w:rPr>
      </w:pPr>
      <w:r w:rsidRPr="002F3358">
        <w:rPr>
          <w:b/>
          <w:sz w:val="28"/>
          <w:szCs w:val="28"/>
        </w:rPr>
        <w:fldChar w:fldCharType="begin"/>
      </w:r>
      <w:r w:rsidRPr="002F3358">
        <w:rPr>
          <w:b/>
          <w:sz w:val="28"/>
          <w:szCs w:val="28"/>
        </w:rPr>
        <w:instrText xml:space="preserve"> MERGEFIELD  TITLE  \* MERGEFORMAT </w:instrText>
      </w:r>
      <w:r w:rsidRPr="002F3358">
        <w:rPr>
          <w:b/>
          <w:sz w:val="28"/>
          <w:szCs w:val="28"/>
        </w:rPr>
        <w:fldChar w:fldCharType="separate"/>
      </w:r>
      <w:r w:rsidRPr="002F3358">
        <w:rPr>
          <w:b/>
          <w:noProof/>
          <w:sz w:val="28"/>
          <w:szCs w:val="28"/>
        </w:rPr>
        <w:t>Consultation on updates to the Food Standards Scotlands Technical Guidance on food allergen labelling and information requirements</w:t>
      </w:r>
      <w:r w:rsidRPr="002F3358">
        <w:rPr>
          <w:b/>
          <w:sz w:val="28"/>
          <w:szCs w:val="28"/>
        </w:rPr>
        <w:fldChar w:fldCharType="end"/>
      </w:r>
    </w:p>
    <w:p w14:paraId="5E489905" w14:textId="77777777" w:rsidR="002F3358" w:rsidRDefault="002F3358" w:rsidP="00FA5C5A"/>
    <w:p w14:paraId="7EE6C712" w14:textId="130E9633" w:rsidR="00577E94" w:rsidRPr="00577E94" w:rsidRDefault="00577E94" w:rsidP="00FA5C5A">
      <w:pPr>
        <w:rPr>
          <w:b/>
        </w:rPr>
      </w:pPr>
      <w:r w:rsidRPr="00577E94">
        <w:rPr>
          <w:b/>
        </w:rPr>
        <w:t>List of Interested Parties</w:t>
      </w:r>
    </w:p>
    <w:p w14:paraId="753AE90E" w14:textId="77777777" w:rsidR="002F3358" w:rsidRDefault="002F3358" w:rsidP="002F3358">
      <w:r>
        <w:t>Abertay University</w:t>
      </w:r>
    </w:p>
    <w:p w14:paraId="700BAF13" w14:textId="77777777" w:rsidR="002F3358" w:rsidRDefault="002F3358" w:rsidP="002F3358">
      <w:proofErr w:type="spellStart"/>
      <w:r>
        <w:t>ABP</w:t>
      </w:r>
      <w:proofErr w:type="spellEnd"/>
      <w:r>
        <w:t xml:space="preserve"> PERTH</w:t>
      </w:r>
    </w:p>
    <w:p w14:paraId="0B4868D0" w14:textId="77777777" w:rsidR="002F3358" w:rsidRDefault="002F3358" w:rsidP="002F3358">
      <w:r>
        <w:t>AG Industries</w:t>
      </w:r>
    </w:p>
    <w:p w14:paraId="73E99F3E" w14:textId="77777777" w:rsidR="002F3358" w:rsidRDefault="002F3358" w:rsidP="002F3358">
      <w:r>
        <w:t>Agri Food and Biosciences Institute</w:t>
      </w:r>
    </w:p>
    <w:p w14:paraId="648F09C1" w14:textId="77777777" w:rsidR="002F3358" w:rsidRDefault="002F3358" w:rsidP="002F3358">
      <w:r>
        <w:t>Agricultural Industries Confederation</w:t>
      </w:r>
    </w:p>
    <w:p w14:paraId="5E76113F" w14:textId="77777777" w:rsidR="002F3358" w:rsidRDefault="002F3358" w:rsidP="002F3358">
      <w:r>
        <w:t>AIC Scotland</w:t>
      </w:r>
    </w:p>
    <w:p w14:paraId="72807972" w14:textId="77777777" w:rsidR="002F3358" w:rsidRDefault="002F3358" w:rsidP="002F3358">
      <w:r>
        <w:t>Aldi</w:t>
      </w:r>
    </w:p>
    <w:p w14:paraId="45C00945" w14:textId="77777777" w:rsidR="002F3358" w:rsidRDefault="002F3358" w:rsidP="002F3358">
      <w:r>
        <w:t>Anaphylaxis UK</w:t>
      </w:r>
    </w:p>
    <w:p w14:paraId="73306378" w14:textId="77777777" w:rsidR="002F3358" w:rsidRDefault="002F3358" w:rsidP="002F3358">
      <w:r>
        <w:t>Barr Atlantic Ltd</w:t>
      </w:r>
    </w:p>
    <w:p w14:paraId="2264F6C5" w14:textId="77777777" w:rsidR="002F3358" w:rsidRDefault="002F3358" w:rsidP="002F3358">
      <w:r>
        <w:t>BEAT Eating Disorders</w:t>
      </w:r>
    </w:p>
    <w:p w14:paraId="165BA6EE" w14:textId="77777777" w:rsidR="002F3358" w:rsidRDefault="002F3358" w:rsidP="002F3358">
      <w:proofErr w:type="spellStart"/>
      <w:r>
        <w:t>Bertrams</w:t>
      </w:r>
      <w:proofErr w:type="spellEnd"/>
      <w:r>
        <w:t xml:space="preserve"> Quality Butchers</w:t>
      </w:r>
    </w:p>
    <w:p w14:paraId="551FB740" w14:textId="77777777" w:rsidR="002F3358" w:rsidRDefault="002F3358" w:rsidP="002F3358">
      <w:proofErr w:type="spellStart"/>
      <w:r>
        <w:t>BIOSS</w:t>
      </w:r>
      <w:proofErr w:type="spellEnd"/>
    </w:p>
    <w:p w14:paraId="3CC5F455" w14:textId="77777777" w:rsidR="002F3358" w:rsidRDefault="002F3358" w:rsidP="002F3358">
      <w:r>
        <w:t>British Association for Shooting and Conservation</w:t>
      </w:r>
    </w:p>
    <w:p w14:paraId="113B31CE" w14:textId="77777777" w:rsidR="002F3358" w:rsidRDefault="002F3358" w:rsidP="002F3358">
      <w:r>
        <w:t>British Bottled Water Producers</w:t>
      </w:r>
    </w:p>
    <w:p w14:paraId="26F265E8" w14:textId="77777777" w:rsidR="002F3358" w:rsidRDefault="002F3358" w:rsidP="002F3358">
      <w:r>
        <w:t>British Egg Trade Body/Association/Industry  Council</w:t>
      </w:r>
    </w:p>
    <w:p w14:paraId="3C3C465B" w14:textId="77777777" w:rsidR="002F3358" w:rsidRDefault="002F3358" w:rsidP="002F3358">
      <w:r>
        <w:t>British Retail Consortium</w:t>
      </w:r>
    </w:p>
    <w:p w14:paraId="6F63D910" w14:textId="77777777" w:rsidR="002F3358" w:rsidRDefault="002F3358" w:rsidP="002F3358">
      <w:r>
        <w:t>British Soft Drink Association (</w:t>
      </w:r>
      <w:proofErr w:type="spellStart"/>
      <w:r>
        <w:t>BSDA</w:t>
      </w:r>
      <w:proofErr w:type="spellEnd"/>
      <w:r>
        <w:t>)</w:t>
      </w:r>
    </w:p>
    <w:p w14:paraId="648B2A01" w14:textId="77777777" w:rsidR="002F3358" w:rsidRDefault="002F3358" w:rsidP="002F3358">
      <w:r>
        <w:t>British Specialist Nutrition Association (</w:t>
      </w:r>
      <w:proofErr w:type="spellStart"/>
      <w:r>
        <w:t>BSNA</w:t>
      </w:r>
      <w:proofErr w:type="spellEnd"/>
      <w:r>
        <w:t>)</w:t>
      </w:r>
    </w:p>
    <w:p w14:paraId="49D7577B" w14:textId="77777777" w:rsidR="002F3358" w:rsidRDefault="002F3358" w:rsidP="002F3358">
      <w:r>
        <w:t>British Trout Association</w:t>
      </w:r>
    </w:p>
    <w:p w14:paraId="6543F1D5" w14:textId="77777777" w:rsidR="002F3358" w:rsidRDefault="002F3358" w:rsidP="002F3358">
      <w:proofErr w:type="spellStart"/>
      <w:r>
        <w:t>CAFRO</w:t>
      </w:r>
      <w:proofErr w:type="spellEnd"/>
      <w:r>
        <w:t xml:space="preserve"> Foods</w:t>
      </w:r>
    </w:p>
    <w:p w14:paraId="7AA164A6" w14:textId="77777777" w:rsidR="002F3358" w:rsidRDefault="002F3358" w:rsidP="002F3358">
      <w:proofErr w:type="spellStart"/>
      <w:r>
        <w:t>CannaPro</w:t>
      </w:r>
      <w:proofErr w:type="spellEnd"/>
    </w:p>
    <w:p w14:paraId="1C9F2034" w14:textId="77777777" w:rsidR="002F3358" w:rsidRDefault="002F3358" w:rsidP="002F3358">
      <w:proofErr w:type="spellStart"/>
      <w:r>
        <w:t>Cateritaly</w:t>
      </w:r>
      <w:proofErr w:type="spellEnd"/>
    </w:p>
    <w:p w14:paraId="530CA893" w14:textId="694163F7" w:rsidR="002F3358" w:rsidRDefault="002F3358" w:rsidP="002F3358">
      <w:proofErr w:type="spellStart"/>
      <w:r>
        <w:t>Cefas</w:t>
      </w:r>
      <w:proofErr w:type="spellEnd"/>
    </w:p>
    <w:p w14:paraId="27ABEB31" w14:textId="77777777" w:rsidR="002F3358" w:rsidRDefault="002F3358" w:rsidP="002F3358">
      <w:r>
        <w:t>Chilled Food Association</w:t>
      </w:r>
    </w:p>
    <w:p w14:paraId="096A7DD6" w14:textId="77777777" w:rsidR="002F3358" w:rsidRDefault="002F3358" w:rsidP="002F3358">
      <w:proofErr w:type="spellStart"/>
      <w:r>
        <w:t>Coalburn</w:t>
      </w:r>
      <w:proofErr w:type="spellEnd"/>
      <w:r>
        <w:t xml:space="preserve"> Primary School</w:t>
      </w:r>
    </w:p>
    <w:p w14:paraId="556A35B6" w14:textId="77777777" w:rsidR="002F3358" w:rsidRDefault="002F3358" w:rsidP="002F3358">
      <w:r>
        <w:t>Coeliac UK</w:t>
      </w:r>
    </w:p>
    <w:p w14:paraId="669B5F15" w14:textId="77777777" w:rsidR="002F3358" w:rsidRDefault="002F3358" w:rsidP="002F3358">
      <w:r>
        <w:t>Colin Fraser Ltd</w:t>
      </w:r>
    </w:p>
    <w:p w14:paraId="719B8BE8" w14:textId="77777777" w:rsidR="002F3358" w:rsidRDefault="002F3358" w:rsidP="002F3358">
      <w:r>
        <w:t xml:space="preserve">Colin </w:t>
      </w:r>
      <w:proofErr w:type="spellStart"/>
      <w:r>
        <w:t>Shedden</w:t>
      </w:r>
      <w:proofErr w:type="spellEnd"/>
    </w:p>
    <w:p w14:paraId="775336F8" w14:textId="77777777" w:rsidR="002F3358" w:rsidRDefault="002F3358" w:rsidP="002F3358">
      <w:r>
        <w:t>Cooke Aquaculture Scotland Ltd</w:t>
      </w:r>
    </w:p>
    <w:p w14:paraId="4E70B351" w14:textId="77777777" w:rsidR="002F3358" w:rsidRDefault="002F3358" w:rsidP="002F3358">
      <w:r>
        <w:t>Corrie Mains Free Range</w:t>
      </w:r>
    </w:p>
    <w:p w14:paraId="549C0191" w14:textId="77777777" w:rsidR="002F3358" w:rsidRDefault="002F3358" w:rsidP="002F3358">
      <w:r>
        <w:t>D &amp; G Nolan Limited</w:t>
      </w:r>
    </w:p>
    <w:p w14:paraId="7FF4FB07" w14:textId="77777777" w:rsidR="002F3358" w:rsidRDefault="002F3358" w:rsidP="002F3358">
      <w:r>
        <w:t>Dairy UK - Scotland</w:t>
      </w:r>
    </w:p>
    <w:p w14:paraId="744F3633" w14:textId="77777777" w:rsidR="002F3358" w:rsidRDefault="002F3358" w:rsidP="002F3358">
      <w:r>
        <w:t>Davidson Brothers (Shotts) Ltd</w:t>
      </w:r>
    </w:p>
    <w:p w14:paraId="1DDF29B5" w14:textId="77777777" w:rsidR="002F3358" w:rsidRDefault="002F3358" w:rsidP="002F3358">
      <w:r>
        <w:t>Deeside Natural Mineral Water</w:t>
      </w:r>
    </w:p>
    <w:p w14:paraId="154FBCE1" w14:textId="77777777" w:rsidR="002F3358" w:rsidRDefault="002F3358" w:rsidP="002F3358">
      <w:r>
        <w:t>Deeside Water Company</w:t>
      </w:r>
    </w:p>
    <w:p w14:paraId="2F0DB917" w14:textId="77777777" w:rsidR="002F3358" w:rsidRDefault="002F3358" w:rsidP="002F3358">
      <w:r>
        <w:lastRenderedPageBreak/>
        <w:t>Diabetes UK</w:t>
      </w:r>
    </w:p>
    <w:p w14:paraId="3C82676B" w14:textId="77777777" w:rsidR="002F3358" w:rsidRDefault="002F3358" w:rsidP="002F3358">
      <w:r>
        <w:t>Donald Russell Ltd</w:t>
      </w:r>
    </w:p>
    <w:p w14:paraId="71C65952" w14:textId="77777777" w:rsidR="002F3358" w:rsidRDefault="002F3358" w:rsidP="002F3358">
      <w:proofErr w:type="spellStart"/>
      <w:r>
        <w:t>Drumturk</w:t>
      </w:r>
      <w:proofErr w:type="spellEnd"/>
      <w:r>
        <w:t xml:space="preserve"> Cheeses</w:t>
      </w:r>
    </w:p>
    <w:p w14:paraId="615D9CBE" w14:textId="77777777" w:rsidR="002F3358" w:rsidRDefault="002F3358" w:rsidP="002F3358">
      <w:r>
        <w:t>Dundee University</w:t>
      </w:r>
    </w:p>
    <w:p w14:paraId="5F530BE6" w14:textId="77777777" w:rsidR="002F3358" w:rsidRDefault="002F3358" w:rsidP="002F3358">
      <w:proofErr w:type="spellStart"/>
      <w:r>
        <w:t>Ecoli</w:t>
      </w:r>
      <w:proofErr w:type="spellEnd"/>
      <w:r>
        <w:t xml:space="preserve"> UK</w:t>
      </w:r>
    </w:p>
    <w:p w14:paraId="0FFC5F75" w14:textId="77777777" w:rsidR="002F3358" w:rsidRDefault="002F3358" w:rsidP="002F3358">
      <w:r>
        <w:t>Edinburgh Scientific Services</w:t>
      </w:r>
    </w:p>
    <w:p w14:paraId="5FE6CA5E" w14:textId="77777777" w:rsidR="002F3358" w:rsidRDefault="002F3358" w:rsidP="002F3358">
      <w:proofErr w:type="spellStart"/>
      <w:r>
        <w:t>Enterfoods</w:t>
      </w:r>
      <w:proofErr w:type="spellEnd"/>
    </w:p>
    <w:p w14:paraId="33EE6133" w14:textId="77777777" w:rsidR="002F3358" w:rsidRDefault="002F3358" w:rsidP="002F3358">
      <w:r>
        <w:t>EWOS</w:t>
      </w:r>
    </w:p>
    <w:p w14:paraId="5B13AE54" w14:textId="77777777" w:rsidR="002F3358" w:rsidRDefault="002F3358" w:rsidP="002F3358">
      <w:proofErr w:type="spellStart"/>
      <w:r>
        <w:t>FareShare</w:t>
      </w:r>
      <w:proofErr w:type="spellEnd"/>
      <w:r>
        <w:t xml:space="preserve"> UK</w:t>
      </w:r>
    </w:p>
    <w:p w14:paraId="1D13AD53" w14:textId="77777777" w:rsidR="002F3358" w:rsidRDefault="002F3358" w:rsidP="002F3358">
      <w:r>
        <w:t>Farming</w:t>
      </w:r>
    </w:p>
    <w:p w14:paraId="16ED16B5" w14:textId="77777777" w:rsidR="002F3358" w:rsidRDefault="002F3358" w:rsidP="002F3358">
      <w:r>
        <w:t>Federation of Bakers</w:t>
      </w:r>
    </w:p>
    <w:p w14:paraId="208CD128" w14:textId="77777777" w:rsidR="002F3358" w:rsidRDefault="002F3358" w:rsidP="002F3358">
      <w:r>
        <w:t>Fish Farmer Magazine</w:t>
      </w:r>
    </w:p>
    <w:p w14:paraId="5540B63C" w14:textId="77777777" w:rsidR="002F3358" w:rsidRDefault="002F3358" w:rsidP="002F3358">
      <w:r>
        <w:t>Food &amp; Drink Federation (</w:t>
      </w:r>
      <w:proofErr w:type="spellStart"/>
      <w:r>
        <w:t>FDF</w:t>
      </w:r>
      <w:proofErr w:type="spellEnd"/>
      <w:r>
        <w:t>)</w:t>
      </w:r>
    </w:p>
    <w:p w14:paraId="21B90580" w14:textId="77777777" w:rsidR="002F3358" w:rsidRDefault="002F3358" w:rsidP="002F3358">
      <w:r>
        <w:t>Freelance journalist &amp; editor</w:t>
      </w:r>
    </w:p>
    <w:p w14:paraId="5214B9B8" w14:textId="77777777" w:rsidR="002F3358" w:rsidRDefault="002F3358" w:rsidP="002F3358">
      <w:proofErr w:type="spellStart"/>
      <w:r>
        <w:t>GAFTA</w:t>
      </w:r>
      <w:proofErr w:type="spellEnd"/>
      <w:r>
        <w:t xml:space="preserve"> - The Grain and Feed Trade Association</w:t>
      </w:r>
    </w:p>
    <w:p w14:paraId="0025A6DB" w14:textId="77777777" w:rsidR="002F3358" w:rsidRDefault="002F3358" w:rsidP="002F3358">
      <w:r>
        <w:t>Galloway MacLeod Limited</w:t>
      </w:r>
    </w:p>
    <w:p w14:paraId="3F7EDF53" w14:textId="77777777" w:rsidR="002F3358" w:rsidRDefault="002F3358" w:rsidP="002F3358">
      <w:r>
        <w:t>Glasgow Caledonian University</w:t>
      </w:r>
    </w:p>
    <w:p w14:paraId="014A3CBD" w14:textId="77777777" w:rsidR="002F3358" w:rsidRDefault="002F3358" w:rsidP="002F3358">
      <w:r>
        <w:t>Glasgow Scientific Services</w:t>
      </w:r>
    </w:p>
    <w:p w14:paraId="1808C866" w14:textId="77777777" w:rsidR="002F3358" w:rsidRDefault="002F3358" w:rsidP="002F3358">
      <w:r>
        <w:t>Granny Smiths Day Nursery</w:t>
      </w:r>
    </w:p>
    <w:p w14:paraId="23FCAB34" w14:textId="77777777" w:rsidR="002F3358" w:rsidRDefault="002F3358" w:rsidP="002F3358">
      <w:r>
        <w:t>Grants of Speyside</w:t>
      </w:r>
    </w:p>
    <w:p w14:paraId="2F40A712" w14:textId="77777777" w:rsidR="002F3358" w:rsidRDefault="002F3358" w:rsidP="002F3358">
      <w:proofErr w:type="spellStart"/>
      <w:r>
        <w:t>H.J</w:t>
      </w:r>
      <w:proofErr w:type="spellEnd"/>
      <w:r>
        <w:t xml:space="preserve"> Heinz</w:t>
      </w:r>
    </w:p>
    <w:p w14:paraId="5E563012" w14:textId="77777777" w:rsidR="002F3358" w:rsidRDefault="002F3358" w:rsidP="002F3358">
      <w:r>
        <w:t xml:space="preserve">Hallmark </w:t>
      </w:r>
      <w:proofErr w:type="spellStart"/>
      <w:r>
        <w:t>Scoltand</w:t>
      </w:r>
      <w:proofErr w:type="spellEnd"/>
    </w:p>
    <w:p w14:paraId="2B7F1285" w14:textId="77777777" w:rsidR="002F3358" w:rsidRDefault="002F3358" w:rsidP="002F3358">
      <w:proofErr w:type="spellStart"/>
      <w:r>
        <w:t>HamlynOats</w:t>
      </w:r>
      <w:proofErr w:type="spellEnd"/>
      <w:r>
        <w:t>/</w:t>
      </w:r>
      <w:proofErr w:type="spellStart"/>
      <w:r>
        <w:t>GrampianOatProducts</w:t>
      </w:r>
      <w:proofErr w:type="spellEnd"/>
    </w:p>
    <w:p w14:paraId="44F650BB" w14:textId="77777777" w:rsidR="002F3358" w:rsidRDefault="002F3358" w:rsidP="002F3358">
      <w:r>
        <w:t>Health Protection Scotland</w:t>
      </w:r>
    </w:p>
    <w:p w14:paraId="3883FCA9" w14:textId="77777777" w:rsidR="002F3358" w:rsidRDefault="002F3358" w:rsidP="002F3358">
      <w:r>
        <w:t>Health Scotland (NHS)  Fife - Nutrition &amp; Dietic Dept.</w:t>
      </w:r>
    </w:p>
    <w:p w14:paraId="3A80BA5C" w14:textId="77777777" w:rsidR="002F3358" w:rsidRDefault="002F3358" w:rsidP="002F3358">
      <w:r>
        <w:t>Health Services Research Unit</w:t>
      </w:r>
    </w:p>
    <w:p w14:paraId="777A2287" w14:textId="77777777" w:rsidR="002F3358" w:rsidRDefault="002F3358" w:rsidP="002F3358">
      <w:r>
        <w:t>Heineken UK</w:t>
      </w:r>
    </w:p>
    <w:p w14:paraId="238B7D58" w14:textId="77777777" w:rsidR="002F3358" w:rsidRDefault="002F3358" w:rsidP="002F3358">
      <w:r>
        <w:t>Hullabaloo to You</w:t>
      </w:r>
    </w:p>
    <w:p w14:paraId="39546CD0" w14:textId="77777777" w:rsidR="002F3358" w:rsidRDefault="002F3358" w:rsidP="002F3358">
      <w:r>
        <w:t>International Fish Canners Ltd</w:t>
      </w:r>
    </w:p>
    <w:p w14:paraId="76DF4B37" w14:textId="77777777" w:rsidR="002F3358" w:rsidRDefault="002F3358" w:rsidP="002F3358">
      <w:r>
        <w:t>Inverclyde Council - EH and TS</w:t>
      </w:r>
    </w:p>
    <w:p w14:paraId="6F556D25" w14:textId="77777777" w:rsidR="002F3358" w:rsidRDefault="002F3358" w:rsidP="002F3358">
      <w:r>
        <w:t>Isle of Lewis Oysters</w:t>
      </w:r>
    </w:p>
    <w:p w14:paraId="3B49217F" w14:textId="77777777" w:rsidR="002F3358" w:rsidRDefault="002F3358" w:rsidP="002F3358">
      <w:r>
        <w:t>J G Ross (Bakers) Ltd</w:t>
      </w:r>
    </w:p>
    <w:p w14:paraId="7F96E51E" w14:textId="77777777" w:rsidR="002F3358" w:rsidRDefault="002F3358" w:rsidP="002F3358">
      <w:r>
        <w:t>James Hutton Institute</w:t>
      </w:r>
    </w:p>
    <w:p w14:paraId="5AE0A3E3" w14:textId="4CFA93F4" w:rsidR="002F3358" w:rsidRDefault="002F3358" w:rsidP="002F3358">
      <w:r>
        <w:t xml:space="preserve">John </w:t>
      </w:r>
      <w:r w:rsidR="007C42EC">
        <w:t>Henderson</w:t>
      </w:r>
      <w:r>
        <w:t xml:space="preserve"> ( Meat Specialists) LTD</w:t>
      </w:r>
    </w:p>
    <w:p w14:paraId="76FC1C32" w14:textId="77777777" w:rsidR="002F3358" w:rsidRDefault="002F3358" w:rsidP="002F3358">
      <w:r>
        <w:t>JOHN SCOTT MEAT (PAISLEY) LTD</w:t>
      </w:r>
    </w:p>
    <w:p w14:paraId="40D2971C" w14:textId="77777777" w:rsidR="002F3358" w:rsidRDefault="002F3358" w:rsidP="002F3358">
      <w:r>
        <w:t>Kantar Worldpanel</w:t>
      </w:r>
    </w:p>
    <w:p w14:paraId="69FBEB34" w14:textId="77777777" w:rsidR="002F3358" w:rsidRDefault="002F3358" w:rsidP="002F3358">
      <w:proofErr w:type="spellStart"/>
      <w:r>
        <w:t>Kincraig</w:t>
      </w:r>
      <w:proofErr w:type="spellEnd"/>
      <w:r>
        <w:t xml:space="preserve"> Castle Hotel</w:t>
      </w:r>
    </w:p>
    <w:p w14:paraId="007B2886" w14:textId="77777777" w:rsidR="002F3358" w:rsidRDefault="002F3358" w:rsidP="002F3358">
      <w:r>
        <w:t>KING FOOD BUTCHERY</w:t>
      </w:r>
    </w:p>
    <w:p w14:paraId="0FCE4F1C" w14:textId="77777777" w:rsidR="002F3358" w:rsidRDefault="002F3358" w:rsidP="002F3358">
      <w:proofErr w:type="spellStart"/>
      <w:r>
        <w:t>Kiwa</w:t>
      </w:r>
      <w:proofErr w:type="spellEnd"/>
      <w:r>
        <w:t>-PIA</w:t>
      </w:r>
    </w:p>
    <w:p w14:paraId="78BDA203" w14:textId="77777777" w:rsidR="002F3358" w:rsidRDefault="002F3358" w:rsidP="002F3358">
      <w:proofErr w:type="spellStart"/>
      <w:r>
        <w:t>Klinge</w:t>
      </w:r>
      <w:proofErr w:type="spellEnd"/>
      <w:r>
        <w:t xml:space="preserve"> Foods Ltd.</w:t>
      </w:r>
    </w:p>
    <w:p w14:paraId="1DFD4551" w14:textId="77777777" w:rsidR="002F3358" w:rsidRDefault="002F3358" w:rsidP="002F3358">
      <w:r>
        <w:t>Lactalis UK &amp; Ireland</w:t>
      </w:r>
    </w:p>
    <w:p w14:paraId="1858E5CE" w14:textId="77777777" w:rsidR="002F3358" w:rsidRDefault="002F3358" w:rsidP="002F3358">
      <w:proofErr w:type="spellStart"/>
      <w:r>
        <w:t>Laeso</w:t>
      </w:r>
      <w:proofErr w:type="spellEnd"/>
      <w:r>
        <w:t xml:space="preserve"> Fish Ltd</w:t>
      </w:r>
    </w:p>
    <w:p w14:paraId="2574DE36" w14:textId="77777777" w:rsidR="002F3358" w:rsidRDefault="002F3358" w:rsidP="002F3358">
      <w:proofErr w:type="spellStart"/>
      <w:r>
        <w:t>Lantra</w:t>
      </w:r>
      <w:proofErr w:type="spellEnd"/>
    </w:p>
    <w:p w14:paraId="0F7D974F" w14:textId="77777777" w:rsidR="002F3358" w:rsidRDefault="002F3358" w:rsidP="002F3358">
      <w:r>
        <w:t>Lerwick Fish Market</w:t>
      </w:r>
    </w:p>
    <w:p w14:paraId="6022756F" w14:textId="77777777" w:rsidR="002F3358" w:rsidRDefault="002F3358" w:rsidP="002F3358">
      <w:proofErr w:type="spellStart"/>
      <w:r>
        <w:t>Letterfinlay</w:t>
      </w:r>
      <w:proofErr w:type="spellEnd"/>
      <w:r>
        <w:t xml:space="preserve"> Foods Ltd</w:t>
      </w:r>
    </w:p>
    <w:p w14:paraId="250004F5" w14:textId="77777777" w:rsidR="002F3358" w:rsidRDefault="002F3358" w:rsidP="002F3358">
      <w:r>
        <w:t>Lidl</w:t>
      </w:r>
    </w:p>
    <w:p w14:paraId="0CCAF87C" w14:textId="77777777" w:rsidR="002F3358" w:rsidRDefault="002F3358" w:rsidP="002F3358">
      <w:r>
        <w:t>Loch Fyne Oysters Limited - Clachan Farm</w:t>
      </w:r>
    </w:p>
    <w:p w14:paraId="61AB597A" w14:textId="77777777" w:rsidR="002F3358" w:rsidRDefault="002F3358" w:rsidP="002F3358">
      <w:r>
        <w:t>Loch Leven Shellfish (Scotland) Ltd</w:t>
      </w:r>
    </w:p>
    <w:p w14:paraId="05949283" w14:textId="77777777" w:rsidR="002F3358" w:rsidRDefault="002F3358" w:rsidP="002F3358">
      <w:r>
        <w:t>Lunar Freezing and Cold Storage Co Ltd</w:t>
      </w:r>
    </w:p>
    <w:p w14:paraId="2FC5625D" w14:textId="77777777" w:rsidR="002F3358" w:rsidRDefault="002F3358" w:rsidP="002F3358">
      <w:r>
        <w:t>Macduff Beef</w:t>
      </w:r>
    </w:p>
    <w:p w14:paraId="425B5B28" w14:textId="77777777" w:rsidR="002F3358" w:rsidRDefault="002F3358" w:rsidP="002F3358">
      <w:proofErr w:type="spellStart"/>
      <w:r>
        <w:lastRenderedPageBreak/>
        <w:t>Mackies</w:t>
      </w:r>
      <w:proofErr w:type="spellEnd"/>
      <w:r>
        <w:t xml:space="preserve"> of Scotland</w:t>
      </w:r>
    </w:p>
    <w:p w14:paraId="45C4F169" w14:textId="77777777" w:rsidR="002F3358" w:rsidRDefault="002F3358" w:rsidP="002F3358">
      <w:r>
        <w:t>Malcolm Allan Ltd</w:t>
      </w:r>
    </w:p>
    <w:p w14:paraId="2F6E27DB" w14:textId="77777777" w:rsidR="002F3358" w:rsidRDefault="002F3358" w:rsidP="002F3358">
      <w:r>
        <w:t>Mallaig Fish / Prawn Market and Fish Auction Hall</w:t>
      </w:r>
    </w:p>
    <w:p w14:paraId="2FFBC6D0" w14:textId="77777777" w:rsidR="002F3358" w:rsidRDefault="002F3358" w:rsidP="002F3358">
      <w:r>
        <w:t>Marks &amp; Spencer</w:t>
      </w:r>
    </w:p>
    <w:p w14:paraId="6906F3A0" w14:textId="77777777" w:rsidR="002F3358" w:rsidRDefault="002F3358" w:rsidP="002F3358">
      <w:r>
        <w:t>Move On/Fare Share</w:t>
      </w:r>
    </w:p>
    <w:p w14:paraId="4ABD27B4" w14:textId="77777777" w:rsidR="002F3358" w:rsidRDefault="002F3358" w:rsidP="002F3358">
      <w:r>
        <w:t>National Association of British and Irish Millers (</w:t>
      </w:r>
      <w:proofErr w:type="spellStart"/>
      <w:r>
        <w:t>NABIM</w:t>
      </w:r>
      <w:proofErr w:type="spellEnd"/>
      <w:r>
        <w:t>)</w:t>
      </w:r>
    </w:p>
    <w:p w14:paraId="55A8F16A" w14:textId="77777777" w:rsidR="002F3358" w:rsidRDefault="002F3358" w:rsidP="002F3358">
      <w:r>
        <w:t>National Farmers Union Scotland (NFUS)</w:t>
      </w:r>
    </w:p>
    <w:p w14:paraId="4D426538" w14:textId="77777777" w:rsidR="002F3358" w:rsidRDefault="002F3358" w:rsidP="002F3358">
      <w:r>
        <w:t>National Health Service</w:t>
      </w:r>
    </w:p>
    <w:p w14:paraId="0731FCE6" w14:textId="77777777" w:rsidR="002F3358" w:rsidRDefault="002F3358" w:rsidP="002F3358">
      <w:r>
        <w:t>Natural Hydration Council</w:t>
      </w:r>
    </w:p>
    <w:p w14:paraId="23BFB815" w14:textId="77777777" w:rsidR="002F3358" w:rsidRDefault="002F3358" w:rsidP="002F3358">
      <w:proofErr w:type="spellStart"/>
      <w:r>
        <w:t>NatureScot</w:t>
      </w:r>
      <w:proofErr w:type="spellEnd"/>
    </w:p>
    <w:p w14:paraId="0D05BDC5" w14:textId="77777777" w:rsidR="002F3358" w:rsidRDefault="002F3358" w:rsidP="002F3358">
      <w:proofErr w:type="spellStart"/>
      <w:r>
        <w:t>Nazar</w:t>
      </w:r>
      <w:proofErr w:type="spellEnd"/>
      <w:r>
        <w:t xml:space="preserve"> Scotland Ltd</w:t>
      </w:r>
    </w:p>
    <w:p w14:paraId="304DF4A0" w14:textId="77777777" w:rsidR="002F3358" w:rsidRDefault="002F3358" w:rsidP="002F3358">
      <w:r>
        <w:t>New Zealand Ministry for Primary Industries</w:t>
      </w:r>
    </w:p>
    <w:p w14:paraId="39AE7199" w14:textId="77777777" w:rsidR="002F3358" w:rsidRDefault="002F3358" w:rsidP="002F3358">
      <w:proofErr w:type="spellStart"/>
      <w:r>
        <w:t>Norvite</w:t>
      </w:r>
      <w:proofErr w:type="spellEnd"/>
      <w:r>
        <w:t xml:space="preserve"> Animal Nutrition Company Limited</w:t>
      </w:r>
    </w:p>
    <w:p w14:paraId="7448BB64" w14:textId="77777777" w:rsidR="002F3358" w:rsidRDefault="002F3358" w:rsidP="002F3358">
      <w:r>
        <w:t>Nourish Scotland</w:t>
      </w:r>
    </w:p>
    <w:p w14:paraId="2549F01A" w14:textId="77777777" w:rsidR="002F3358" w:rsidRDefault="002F3358" w:rsidP="002F3358">
      <w:r>
        <w:t>Oxford University</w:t>
      </w:r>
    </w:p>
    <w:p w14:paraId="208CEA31" w14:textId="77777777" w:rsidR="002F3358" w:rsidRDefault="002F3358" w:rsidP="002F3358">
      <w:proofErr w:type="spellStart"/>
      <w:r>
        <w:t>Pelagia</w:t>
      </w:r>
      <w:proofErr w:type="spellEnd"/>
      <w:r>
        <w:t xml:space="preserve"> Shetland Limited</w:t>
      </w:r>
    </w:p>
    <w:p w14:paraId="59011DFC" w14:textId="77777777" w:rsidR="002F3358" w:rsidRDefault="002F3358" w:rsidP="002F3358">
      <w:r>
        <w:t>Polymer Extrusion Technologies (UK) Ltd</w:t>
      </w:r>
    </w:p>
    <w:p w14:paraId="1AE831A1" w14:textId="77777777" w:rsidR="002F3358" w:rsidRDefault="002F3358" w:rsidP="002F3358">
      <w:r>
        <w:t>Provision Trade Federation</w:t>
      </w:r>
    </w:p>
    <w:p w14:paraId="58C4A23D" w14:textId="77777777" w:rsidR="002F3358" w:rsidRDefault="002F3358" w:rsidP="002F3358">
      <w:r>
        <w:t>Public Health Scotland</w:t>
      </w:r>
    </w:p>
    <w:p w14:paraId="0A90D335" w14:textId="77777777" w:rsidR="002F3358" w:rsidRDefault="002F3358" w:rsidP="002F3358">
      <w:r>
        <w:t>Purely Scottish Mineral Water</w:t>
      </w:r>
    </w:p>
    <w:p w14:paraId="710351F2" w14:textId="77777777" w:rsidR="002F3358" w:rsidRDefault="002F3358" w:rsidP="002F3358">
      <w:r>
        <w:t>Quality Meat Scotland</w:t>
      </w:r>
    </w:p>
    <w:p w14:paraId="276BABE0" w14:textId="77777777" w:rsidR="002F3358" w:rsidRDefault="002F3358" w:rsidP="002F3358">
      <w:proofErr w:type="spellStart"/>
      <w:r>
        <w:t>Ranaldi's</w:t>
      </w:r>
      <w:proofErr w:type="spellEnd"/>
    </w:p>
    <w:p w14:paraId="68AD66B2" w14:textId="77777777" w:rsidR="002F3358" w:rsidRDefault="002F3358" w:rsidP="002F3358">
      <w:r>
        <w:t>R-</w:t>
      </w:r>
      <w:proofErr w:type="spellStart"/>
      <w:r>
        <w:t>Biopharm</w:t>
      </w:r>
      <w:proofErr w:type="spellEnd"/>
      <w:r>
        <w:t xml:space="preserve"> Rhone</w:t>
      </w:r>
    </w:p>
    <w:p w14:paraId="5F49AEF4" w14:textId="77777777" w:rsidR="002F3358" w:rsidRDefault="002F3358" w:rsidP="002F3358">
      <w:r>
        <w:t>Rehmat Poultry Ltd</w:t>
      </w:r>
    </w:p>
    <w:p w14:paraId="28C99CE3" w14:textId="77777777" w:rsidR="002F3358" w:rsidRDefault="002F3358" w:rsidP="002F3358">
      <w:proofErr w:type="spellStart"/>
      <w:r>
        <w:t>Rockrosegin</w:t>
      </w:r>
      <w:proofErr w:type="spellEnd"/>
    </w:p>
    <w:p w14:paraId="59946690" w14:textId="77777777" w:rsidR="002F3358" w:rsidRDefault="002F3358" w:rsidP="002F3358">
      <w:r>
        <w:t>Rothienorman Primary School</w:t>
      </w:r>
    </w:p>
    <w:p w14:paraId="2D2F81B3" w14:textId="77777777" w:rsidR="002F3358" w:rsidRDefault="002F3358" w:rsidP="002F3358">
      <w:proofErr w:type="spellStart"/>
      <w:r>
        <w:t>Rowett</w:t>
      </w:r>
      <w:proofErr w:type="spellEnd"/>
      <w:r>
        <w:t xml:space="preserve"> Institute of Nutrition and Health</w:t>
      </w:r>
    </w:p>
    <w:p w14:paraId="128F6C46" w14:textId="77777777" w:rsidR="002F3358" w:rsidRDefault="002F3358" w:rsidP="002F3358">
      <w:r>
        <w:t>Royal Environmental Health Institute for Scotland</w:t>
      </w:r>
    </w:p>
    <w:p w14:paraId="23396E68" w14:textId="77777777" w:rsidR="002F3358" w:rsidRDefault="002F3358" w:rsidP="002F3358">
      <w:proofErr w:type="spellStart"/>
      <w:r>
        <w:t>SACN</w:t>
      </w:r>
      <w:proofErr w:type="spellEnd"/>
      <w:r>
        <w:t xml:space="preserve"> Chair</w:t>
      </w:r>
    </w:p>
    <w:p w14:paraId="6D4D4F5D" w14:textId="77777777" w:rsidR="002F3358" w:rsidRDefault="002F3358" w:rsidP="002F3358">
      <w:r>
        <w:t>Salmon Scotland</w:t>
      </w:r>
    </w:p>
    <w:p w14:paraId="49EA9CD8" w14:textId="77777777" w:rsidR="002F3358" w:rsidRDefault="002F3358" w:rsidP="002F3358">
      <w:r>
        <w:t>Scalloway Fish Market</w:t>
      </w:r>
    </w:p>
    <w:p w14:paraId="488FE043" w14:textId="77777777" w:rsidR="002F3358" w:rsidRDefault="002F3358" w:rsidP="002F3358">
      <w:proofErr w:type="spellStart"/>
      <w:r>
        <w:t>Scarletts</w:t>
      </w:r>
      <w:proofErr w:type="spellEnd"/>
      <w:r>
        <w:t xml:space="preserve"> Scotland Honey</w:t>
      </w:r>
    </w:p>
    <w:p w14:paraId="529B435B" w14:textId="77777777" w:rsidR="002F3358" w:rsidRDefault="002F3358" w:rsidP="002F3358">
      <w:proofErr w:type="spellStart"/>
      <w:r>
        <w:t>Scotbeef</w:t>
      </w:r>
      <w:proofErr w:type="spellEnd"/>
    </w:p>
    <w:p w14:paraId="2973CBCF" w14:textId="77777777" w:rsidR="002F3358" w:rsidRDefault="002F3358" w:rsidP="002F3358">
      <w:proofErr w:type="spellStart"/>
      <w:r>
        <w:t>ScotCen</w:t>
      </w:r>
      <w:proofErr w:type="spellEnd"/>
    </w:p>
    <w:p w14:paraId="5A5E7E31" w14:textId="77777777" w:rsidR="002F3358" w:rsidRDefault="002F3358" w:rsidP="002F3358">
      <w:r>
        <w:t>Scotch Whisky Research Institute</w:t>
      </w:r>
    </w:p>
    <w:p w14:paraId="761C0E44" w14:textId="77777777" w:rsidR="002F3358" w:rsidRDefault="002F3358" w:rsidP="002F3358">
      <w:r>
        <w:t xml:space="preserve">Scotland Food and Drink </w:t>
      </w:r>
    </w:p>
    <w:p w14:paraId="2D5C3932" w14:textId="77777777" w:rsidR="002F3358" w:rsidRDefault="002F3358" w:rsidP="002F3358">
      <w:r>
        <w:t>Scotmid</w:t>
      </w:r>
    </w:p>
    <w:p w14:paraId="460AFB9F" w14:textId="77777777" w:rsidR="002F3358" w:rsidRDefault="002F3358" w:rsidP="002F3358">
      <w:r>
        <w:t>Scottish Agricultural Organisation Society Ltd (SOAS)</w:t>
      </w:r>
    </w:p>
    <w:p w14:paraId="2E63CF0A" w14:textId="77777777" w:rsidR="002F3358" w:rsidRDefault="002F3358" w:rsidP="002F3358">
      <w:r>
        <w:t>Scottish Bakers</w:t>
      </w:r>
    </w:p>
    <w:p w14:paraId="460A8906" w14:textId="77777777" w:rsidR="002F3358" w:rsidRDefault="002F3358" w:rsidP="002F3358">
      <w:r>
        <w:t>Scottish Craft Butchers</w:t>
      </w:r>
    </w:p>
    <w:p w14:paraId="1D379595" w14:textId="77777777" w:rsidR="002F3358" w:rsidRDefault="002F3358" w:rsidP="002F3358">
      <w:r>
        <w:t>Scottish Fishermen's Federation</w:t>
      </w:r>
    </w:p>
    <w:p w14:paraId="787225E7" w14:textId="77777777" w:rsidR="002F3358" w:rsidRDefault="002F3358" w:rsidP="002F3358">
      <w:r>
        <w:t>Scottish Food &amp; Drink Federation (</w:t>
      </w:r>
      <w:proofErr w:type="spellStart"/>
      <w:r>
        <w:t>SFDF</w:t>
      </w:r>
      <w:proofErr w:type="spellEnd"/>
      <w:r>
        <w:t>)</w:t>
      </w:r>
    </w:p>
    <w:p w14:paraId="4E2518A3" w14:textId="77777777" w:rsidR="002F3358" w:rsidRDefault="002F3358" w:rsidP="002F3358">
      <w:r>
        <w:t>Scottish Grocers Federation</w:t>
      </w:r>
    </w:p>
    <w:p w14:paraId="002EF9AA" w14:textId="77777777" w:rsidR="002F3358" w:rsidRDefault="002F3358" w:rsidP="002F3358">
      <w:r>
        <w:t>Scottish Leather Group Operations Ltd</w:t>
      </w:r>
    </w:p>
    <w:p w14:paraId="252C9712" w14:textId="77777777" w:rsidR="002F3358" w:rsidRDefault="002F3358" w:rsidP="002F3358">
      <w:r>
        <w:t>Scottish Natural Heritage</w:t>
      </w:r>
    </w:p>
    <w:p w14:paraId="3AAC5CBE" w14:textId="77777777" w:rsidR="002F3358" w:rsidRDefault="002F3358" w:rsidP="002F3358">
      <w:r>
        <w:t>Scottish Pelagic Sustainability Group</w:t>
      </w:r>
    </w:p>
    <w:p w14:paraId="016EA6AA" w14:textId="77777777" w:rsidR="002F3358" w:rsidRDefault="002F3358" w:rsidP="002F3358">
      <w:r>
        <w:t>Scottish Retail Consortium</w:t>
      </w:r>
    </w:p>
    <w:p w14:paraId="0CFC7FBC" w14:textId="77777777" w:rsidR="002F3358" w:rsidRDefault="002F3358" w:rsidP="002F3358">
      <w:r>
        <w:t>Scottish Scallop Association</w:t>
      </w:r>
    </w:p>
    <w:p w14:paraId="4DBCF6B6" w14:textId="77777777" w:rsidR="002F3358" w:rsidRDefault="002F3358" w:rsidP="002F3358">
      <w:r>
        <w:t>Scottish Sea Farms</w:t>
      </w:r>
    </w:p>
    <w:p w14:paraId="655177EC" w14:textId="77777777" w:rsidR="002F3358" w:rsidRDefault="002F3358" w:rsidP="002F3358">
      <w:r>
        <w:t>Scottish Shellfish Marketing Group Ltd</w:t>
      </w:r>
    </w:p>
    <w:p w14:paraId="01728C21" w14:textId="77777777" w:rsidR="002F3358" w:rsidRDefault="002F3358" w:rsidP="002F3358">
      <w:r>
        <w:lastRenderedPageBreak/>
        <w:t>Scottish Venison Partnership</w:t>
      </w:r>
    </w:p>
    <w:p w14:paraId="227676FA" w14:textId="77777777" w:rsidR="002F3358" w:rsidRDefault="002F3358" w:rsidP="002F3358">
      <w:r>
        <w:t>Scottish Wholesale Association</w:t>
      </w:r>
    </w:p>
    <w:p w14:paraId="35BF1603" w14:textId="77777777" w:rsidR="002F3358" w:rsidRDefault="002F3358" w:rsidP="002F3358">
      <w:proofErr w:type="spellStart"/>
      <w:r>
        <w:t>Seafish</w:t>
      </w:r>
      <w:proofErr w:type="spellEnd"/>
    </w:p>
    <w:p w14:paraId="7EBC311D" w14:textId="77777777" w:rsidR="002F3358" w:rsidRDefault="002F3358" w:rsidP="002F3358">
      <w:r>
        <w:t>Seafood Ecosse (Fraserburgh) Ltd</w:t>
      </w:r>
    </w:p>
    <w:p w14:paraId="14B51ABA" w14:textId="77777777" w:rsidR="002F3358" w:rsidRDefault="002F3358" w:rsidP="002F3358">
      <w:r>
        <w:t>Seafood Shetland</w:t>
      </w:r>
    </w:p>
    <w:p w14:paraId="02CF0859" w14:textId="77777777" w:rsidR="002F3358" w:rsidRDefault="002F3358" w:rsidP="002F3358">
      <w:r>
        <w:t>Servest Catering</w:t>
      </w:r>
    </w:p>
    <w:p w14:paraId="5B7FE957" w14:textId="77777777" w:rsidR="002F3358" w:rsidRDefault="002F3358" w:rsidP="002F3358">
      <w:r>
        <w:t>SG egg and poultry unit</w:t>
      </w:r>
    </w:p>
    <w:p w14:paraId="5527927C" w14:textId="77777777" w:rsidR="002F3358" w:rsidRDefault="002F3358" w:rsidP="002F3358">
      <w:r>
        <w:t>Shetland Islands Council - HQ</w:t>
      </w:r>
    </w:p>
    <w:p w14:paraId="6A2B94C2" w14:textId="77777777" w:rsidR="002F3358" w:rsidRDefault="002F3358" w:rsidP="002F3358">
      <w:proofErr w:type="spellStart"/>
      <w:r>
        <w:t>SNACMA</w:t>
      </w:r>
      <w:proofErr w:type="spellEnd"/>
      <w:r>
        <w:t xml:space="preserve"> (The Snack, Nut and Crisp Manufacturers Association)</w:t>
      </w:r>
    </w:p>
    <w:p w14:paraId="24F6BE08" w14:textId="77777777" w:rsidR="002F3358" w:rsidRDefault="002F3358" w:rsidP="002F3358">
      <w:r>
        <w:t>Specialist Cheesemakers Association</w:t>
      </w:r>
    </w:p>
    <w:p w14:paraId="28E4ED6F" w14:textId="77777777" w:rsidR="002F3358" w:rsidRDefault="002F3358" w:rsidP="002F3358">
      <w:r>
        <w:t>Strathearn Cheese Co</w:t>
      </w:r>
    </w:p>
    <w:p w14:paraId="71757B76" w14:textId="77777777" w:rsidR="002F3358" w:rsidRDefault="002F3358" w:rsidP="002F3358">
      <w:r>
        <w:t>Tayside Scientific Services</w:t>
      </w:r>
    </w:p>
    <w:p w14:paraId="430E4A4A" w14:textId="77777777" w:rsidR="002F3358" w:rsidRDefault="002F3358" w:rsidP="002F3358">
      <w:r>
        <w:t>Tesco</w:t>
      </w:r>
    </w:p>
    <w:p w14:paraId="1644CC6E" w14:textId="77777777" w:rsidR="002F3358" w:rsidRDefault="002F3358" w:rsidP="002F3358">
      <w:r>
        <w:t>The Incorporated National Association of British and Irish Millers Limited (</w:t>
      </w:r>
      <w:proofErr w:type="spellStart"/>
      <w:r>
        <w:t>nabim</w:t>
      </w:r>
      <w:proofErr w:type="spellEnd"/>
      <w:r>
        <w:t>)</w:t>
      </w:r>
    </w:p>
    <w:p w14:paraId="68635FBD" w14:textId="77777777" w:rsidR="002F3358" w:rsidRDefault="002F3358" w:rsidP="002F3358">
      <w:r>
        <w:t xml:space="preserve">The James Hutton </w:t>
      </w:r>
      <w:proofErr w:type="spellStart"/>
      <w:r>
        <w:t>Institutie</w:t>
      </w:r>
      <w:proofErr w:type="spellEnd"/>
    </w:p>
    <w:p w14:paraId="475CD650" w14:textId="77777777" w:rsidR="002F3358" w:rsidRDefault="002F3358" w:rsidP="002F3358">
      <w:r>
        <w:t>The Packaging Federation</w:t>
      </w:r>
    </w:p>
    <w:p w14:paraId="4F96902E" w14:textId="77777777" w:rsidR="002F3358" w:rsidRDefault="002F3358" w:rsidP="002F3358">
      <w:r>
        <w:t>The Scottish Farmer</w:t>
      </w:r>
    </w:p>
    <w:p w14:paraId="5E261BBC" w14:textId="77777777" w:rsidR="002F3358" w:rsidRDefault="002F3358" w:rsidP="002F3358">
      <w:r>
        <w:t>The Union</w:t>
      </w:r>
    </w:p>
    <w:p w14:paraId="7702F221" w14:textId="77777777" w:rsidR="002F3358" w:rsidRDefault="002F3358" w:rsidP="002F3358">
      <w:r>
        <w:t>The Union Direct</w:t>
      </w:r>
    </w:p>
    <w:p w14:paraId="470FDF56" w14:textId="77777777" w:rsidR="002F3358" w:rsidRDefault="002F3358" w:rsidP="002F3358">
      <w:r>
        <w:t>Trout Hebrides</w:t>
      </w:r>
    </w:p>
    <w:p w14:paraId="46F7D01E" w14:textId="77777777" w:rsidR="002F3358" w:rsidRDefault="002F3358" w:rsidP="002F3358">
      <w:r>
        <w:t>Trust Housing - Parkhead Court</w:t>
      </w:r>
    </w:p>
    <w:p w14:paraId="2BF7DBA0" w14:textId="77777777" w:rsidR="002F3358" w:rsidRDefault="002F3358" w:rsidP="002F3358">
      <w:r>
        <w:t>University of Aberdeen</w:t>
      </w:r>
    </w:p>
    <w:p w14:paraId="5EB162F6" w14:textId="77777777" w:rsidR="002F3358" w:rsidRDefault="002F3358" w:rsidP="002F3358">
      <w:r>
        <w:t>University of Dundee</w:t>
      </w:r>
    </w:p>
    <w:p w14:paraId="562E6F67" w14:textId="77777777" w:rsidR="002F3358" w:rsidRDefault="002F3358" w:rsidP="002F3358">
      <w:r>
        <w:t>University of Edinburgh</w:t>
      </w:r>
    </w:p>
    <w:p w14:paraId="4E749BCF" w14:textId="77777777" w:rsidR="002F3358" w:rsidRDefault="002F3358" w:rsidP="002F3358">
      <w:r>
        <w:t>University of Glasgow</w:t>
      </w:r>
    </w:p>
    <w:p w14:paraId="6A8A226C" w14:textId="77777777" w:rsidR="002F3358" w:rsidRDefault="002F3358" w:rsidP="002F3358">
      <w:r>
        <w:t xml:space="preserve">We </w:t>
      </w:r>
      <w:proofErr w:type="spellStart"/>
      <w:r>
        <w:t>Hae</w:t>
      </w:r>
      <w:proofErr w:type="spellEnd"/>
      <w:r>
        <w:t xml:space="preserve"> Meat LTD</w:t>
      </w:r>
    </w:p>
    <w:p w14:paraId="50577B59" w14:textId="77777777" w:rsidR="002F3358" w:rsidRDefault="002F3358" w:rsidP="002F3358">
      <w:r>
        <w:t>West of Scotland Fish Producers Organisation</w:t>
      </w:r>
    </w:p>
    <w:p w14:paraId="4723F7AC" w14:textId="77777777" w:rsidR="002F3358" w:rsidRDefault="002F3358" w:rsidP="002F3358">
      <w:r>
        <w:t>Which</w:t>
      </w:r>
    </w:p>
    <w:p w14:paraId="49E1625E" w14:textId="77777777" w:rsidR="002F3358" w:rsidRDefault="002F3358" w:rsidP="002F3358">
      <w:r>
        <w:t>WTS Forsyth &amp; Son</w:t>
      </w:r>
    </w:p>
    <w:p w14:paraId="668784AA" w14:textId="77777777" w:rsidR="002F3358" w:rsidRDefault="002F3358" w:rsidP="002F3358">
      <w:r>
        <w:t>Zero Waste Scotland</w:t>
      </w:r>
    </w:p>
    <w:p w14:paraId="31A4EF7B" w14:textId="22233A59" w:rsidR="00577E94" w:rsidRDefault="00577E94" w:rsidP="00FA5C5A"/>
    <w:p w14:paraId="54494483" w14:textId="1163686E" w:rsidR="002F3358" w:rsidRDefault="002F3358" w:rsidP="00FA5C5A">
      <w:r>
        <w:t>Some businesses and individuals are not shown on this list</w:t>
      </w:r>
    </w:p>
    <w:sectPr w:rsidR="002F3358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4752198">
    <w:abstractNumId w:val="1"/>
  </w:num>
  <w:num w:numId="2" w16cid:durableId="1294674359">
    <w:abstractNumId w:val="0"/>
  </w:num>
  <w:num w:numId="3" w16cid:durableId="1738627900">
    <w:abstractNumId w:val="0"/>
  </w:num>
  <w:num w:numId="4" w16cid:durableId="722099108">
    <w:abstractNumId w:val="0"/>
  </w:num>
  <w:num w:numId="5" w16cid:durableId="2135636097">
    <w:abstractNumId w:val="1"/>
  </w:num>
  <w:num w:numId="6" w16cid:durableId="11027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5A"/>
    <w:rsid w:val="00027C27"/>
    <w:rsid w:val="000C0CF4"/>
    <w:rsid w:val="00207F7C"/>
    <w:rsid w:val="00281579"/>
    <w:rsid w:val="002F3358"/>
    <w:rsid w:val="00306C61"/>
    <w:rsid w:val="0037582B"/>
    <w:rsid w:val="0053019A"/>
    <w:rsid w:val="00577E94"/>
    <w:rsid w:val="007C42EC"/>
    <w:rsid w:val="00857548"/>
    <w:rsid w:val="00863AD5"/>
    <w:rsid w:val="00870F41"/>
    <w:rsid w:val="009B7615"/>
    <w:rsid w:val="00A1479E"/>
    <w:rsid w:val="00B51BDC"/>
    <w:rsid w:val="00B561C0"/>
    <w:rsid w:val="00B773CE"/>
    <w:rsid w:val="00BD341B"/>
    <w:rsid w:val="00C05D7B"/>
    <w:rsid w:val="00C917F7"/>
    <w:rsid w:val="00C91823"/>
    <w:rsid w:val="00CC16BC"/>
    <w:rsid w:val="00D0002A"/>
    <w:rsid w:val="00D008AB"/>
    <w:rsid w:val="00DE708D"/>
    <w:rsid w:val="00ED539E"/>
    <w:rsid w:val="00FA3319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491D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0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41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4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4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E94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odstandards.gov.sc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A37193304</value>
    </field>
    <field name="Objective-Title">
      <value order="0">Official - List of Interested Parties - Novel Foods and Smoke Flavourings - 31 March 2022</value>
    </field>
    <field name="Objective-Description">
      <value order="0"/>
    </field>
    <field name="Objective-CreationStamp">
      <value order="0">2022-03-25T14:57:42Z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2022-03-29T16:07:41Z</value>
    </field>
    <field name="Objective-Owner">
      <value order="0">Evans, Joshua J (U449248)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Being Drafted</value>
    </field>
    <field name="Objective-VersionId">
      <value order="0">vA55094231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Calum Yule</cp:lastModifiedBy>
  <cp:revision>2</cp:revision>
  <dcterms:created xsi:type="dcterms:W3CDTF">2023-05-30T13:59:00Z</dcterms:created>
  <dcterms:modified xsi:type="dcterms:W3CDTF">2023-05-30T13:59:00Z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A37193304</vt:lpwstr>
  </property>
  <property fmtid="{D5CDD505-2E9C-101B-9397-08002B2CF9AE}" pid="4" name="Objective-Title">
    <vt:lpwstr>Official - List of Interested Parties - Novel Foods and Smoke Flavourings - 31 March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2022-03-25T14:57:42Z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2022-03-29T16:07:41Z</vt:filetime>
  </property>
  <property fmtid="{D5CDD505-2E9C-101B-9397-08002B2CF9AE}" pid="11" name="Objective-Owner">
    <vt:lpwstr>Evans, Joshua J (U449248)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vA55094231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