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F7F" w:rsidRDefault="004B3F7F" w:rsidP="00541283">
      <w:pPr>
        <w:jc w:val="center"/>
        <w:rPr>
          <w:b/>
          <w:sz w:val="28"/>
          <w:szCs w:val="28"/>
        </w:rPr>
      </w:pPr>
      <w:r w:rsidRPr="004B3F7F">
        <w:rPr>
          <w:b/>
          <w:sz w:val="28"/>
          <w:szCs w:val="28"/>
        </w:rPr>
        <w:t>Wild Game Guide</w:t>
      </w:r>
      <w:r w:rsidR="005215E0">
        <w:rPr>
          <w:b/>
          <w:sz w:val="28"/>
          <w:szCs w:val="28"/>
        </w:rPr>
        <w:t xml:space="preserve"> Consultation</w:t>
      </w:r>
      <w:r w:rsidRPr="004B3F7F">
        <w:rPr>
          <w:b/>
          <w:sz w:val="28"/>
          <w:szCs w:val="28"/>
        </w:rPr>
        <w:t xml:space="preserve">- </w:t>
      </w:r>
      <w:r w:rsidR="005215E0">
        <w:rPr>
          <w:b/>
          <w:sz w:val="28"/>
          <w:szCs w:val="28"/>
        </w:rPr>
        <w:t>Publication of Responses</w:t>
      </w:r>
    </w:p>
    <w:p w:rsidR="00D664FF" w:rsidRDefault="00D664FF" w:rsidP="00D664FF">
      <w:pPr>
        <w:spacing w:line="276" w:lineRule="auto"/>
        <w:rPr>
          <w:sz w:val="22"/>
          <w:szCs w:val="22"/>
        </w:rPr>
      </w:pPr>
    </w:p>
    <w:p w:rsidR="000247DD" w:rsidRDefault="00601294" w:rsidP="00D664FF">
      <w:pPr>
        <w:spacing w:line="276" w:lineRule="auto"/>
        <w:rPr>
          <w:sz w:val="22"/>
          <w:szCs w:val="22"/>
        </w:rPr>
      </w:pPr>
      <w:r>
        <w:rPr>
          <w:sz w:val="22"/>
          <w:szCs w:val="22"/>
        </w:rPr>
        <w:t>FSS Received 17 formal responses to the consultation held on the review of the wild game guide. This consultation opened</w:t>
      </w:r>
      <w:r w:rsidR="000247DD">
        <w:rPr>
          <w:sz w:val="22"/>
          <w:szCs w:val="22"/>
        </w:rPr>
        <w:t xml:space="preserve"> on Citizen Space</w:t>
      </w:r>
      <w:r>
        <w:rPr>
          <w:sz w:val="22"/>
          <w:szCs w:val="22"/>
        </w:rPr>
        <w:t xml:space="preserve"> on the 1</w:t>
      </w:r>
      <w:r w:rsidRPr="00601294">
        <w:rPr>
          <w:sz w:val="22"/>
          <w:szCs w:val="22"/>
          <w:vertAlign w:val="superscript"/>
        </w:rPr>
        <w:t>st</w:t>
      </w:r>
      <w:r>
        <w:rPr>
          <w:sz w:val="22"/>
          <w:szCs w:val="22"/>
        </w:rPr>
        <w:t xml:space="preserve"> of October 2020 and closed on the 24</w:t>
      </w:r>
      <w:r w:rsidRPr="00601294">
        <w:rPr>
          <w:sz w:val="22"/>
          <w:szCs w:val="22"/>
          <w:vertAlign w:val="superscript"/>
        </w:rPr>
        <w:t>th</w:t>
      </w:r>
      <w:r>
        <w:rPr>
          <w:sz w:val="22"/>
          <w:szCs w:val="22"/>
        </w:rPr>
        <w:t xml:space="preserve"> of December 2020.</w:t>
      </w:r>
      <w:r w:rsidR="005215E0">
        <w:rPr>
          <w:sz w:val="22"/>
          <w:szCs w:val="22"/>
        </w:rPr>
        <w:t xml:space="preserve"> </w:t>
      </w:r>
    </w:p>
    <w:p w:rsidR="00DC6E90" w:rsidRDefault="00DC6E90" w:rsidP="00D664FF">
      <w:pPr>
        <w:spacing w:line="276" w:lineRule="auto"/>
        <w:rPr>
          <w:sz w:val="22"/>
          <w:szCs w:val="22"/>
        </w:rPr>
      </w:pPr>
    </w:p>
    <w:p w:rsidR="000247DD" w:rsidRDefault="000247DD" w:rsidP="00D664FF">
      <w:pPr>
        <w:spacing w:line="276" w:lineRule="auto"/>
        <w:rPr>
          <w:sz w:val="22"/>
          <w:szCs w:val="22"/>
        </w:rPr>
      </w:pPr>
      <w:r>
        <w:rPr>
          <w:sz w:val="22"/>
          <w:szCs w:val="22"/>
        </w:rPr>
        <w:t xml:space="preserve">The purpose of the public consultation was to receive feedback and input from </w:t>
      </w:r>
      <w:r w:rsidR="005215E0">
        <w:rPr>
          <w:sz w:val="22"/>
          <w:szCs w:val="22"/>
        </w:rPr>
        <w:t xml:space="preserve">stakeholders, including hunters, </w:t>
      </w:r>
      <w:r>
        <w:rPr>
          <w:sz w:val="22"/>
          <w:szCs w:val="22"/>
        </w:rPr>
        <w:t xml:space="preserve">processors </w:t>
      </w:r>
      <w:r w:rsidR="005215E0">
        <w:rPr>
          <w:sz w:val="22"/>
          <w:szCs w:val="22"/>
        </w:rPr>
        <w:t xml:space="preserve">and suppliers </w:t>
      </w:r>
      <w:r>
        <w:rPr>
          <w:sz w:val="22"/>
          <w:szCs w:val="22"/>
        </w:rPr>
        <w:t>of wild game, industry representative bodies, and local authorities, on the draft revised wild game guide produced to replace the existing joint FSS/FSA guide. Respondents were asked a series of questions regarding the clarity and user friendliness of the draft, as well on its structure and layout. Respondents were also given an opportunity to provide any other comments they may have which were not covered by the prior questions.</w:t>
      </w:r>
    </w:p>
    <w:p w:rsidR="000247DD" w:rsidRDefault="000247DD" w:rsidP="00D664FF">
      <w:pPr>
        <w:spacing w:line="276" w:lineRule="auto"/>
        <w:rPr>
          <w:sz w:val="22"/>
          <w:szCs w:val="22"/>
        </w:rPr>
      </w:pPr>
    </w:p>
    <w:p w:rsidR="00601294" w:rsidRDefault="000247DD" w:rsidP="00D664FF">
      <w:pPr>
        <w:spacing w:line="276" w:lineRule="auto"/>
        <w:rPr>
          <w:sz w:val="22"/>
          <w:szCs w:val="22"/>
        </w:rPr>
      </w:pPr>
      <w:r>
        <w:rPr>
          <w:sz w:val="22"/>
          <w:szCs w:val="22"/>
        </w:rPr>
        <w:t>The responses received to this consultation were used to inform the development of a further draft of the guide. Each resp</w:t>
      </w:r>
      <w:r w:rsidR="005215E0">
        <w:rPr>
          <w:sz w:val="22"/>
          <w:szCs w:val="22"/>
        </w:rPr>
        <w:t xml:space="preserve">onse was carefully analysed and all comments taken into account when amending the guide further. </w:t>
      </w:r>
      <w:r w:rsidR="00601294">
        <w:rPr>
          <w:sz w:val="22"/>
          <w:szCs w:val="22"/>
        </w:rPr>
        <w:t xml:space="preserve">Of the 17 responses received on </w:t>
      </w:r>
      <w:r w:rsidR="005215E0">
        <w:rPr>
          <w:sz w:val="22"/>
          <w:szCs w:val="22"/>
        </w:rPr>
        <w:t>citizen space, 11 gav</w:t>
      </w:r>
      <w:r w:rsidR="00601294">
        <w:rPr>
          <w:sz w:val="22"/>
          <w:szCs w:val="22"/>
        </w:rPr>
        <w:t>e permission f</w:t>
      </w:r>
      <w:r w:rsidR="005215E0">
        <w:rPr>
          <w:sz w:val="22"/>
          <w:szCs w:val="22"/>
        </w:rPr>
        <w:t>or their responses to be shared and it is these 11 responses which are published in this document. Responses are given, where relevant, to the points raised in these responses. However, FSS would like to assure those respondents who did not wish to have their responses published that their feedback was considered in the same fashion as those published below.</w:t>
      </w:r>
    </w:p>
    <w:p w:rsidR="005215E0" w:rsidRDefault="005215E0" w:rsidP="00D664FF">
      <w:pPr>
        <w:spacing w:line="276" w:lineRule="auto"/>
        <w:rPr>
          <w:sz w:val="22"/>
          <w:szCs w:val="22"/>
        </w:rPr>
      </w:pPr>
    </w:p>
    <w:p w:rsidR="005215E0" w:rsidRDefault="005215E0" w:rsidP="00D664FF">
      <w:pPr>
        <w:spacing w:line="276" w:lineRule="auto"/>
        <w:rPr>
          <w:sz w:val="22"/>
          <w:szCs w:val="22"/>
        </w:rPr>
      </w:pPr>
      <w:r>
        <w:rPr>
          <w:sz w:val="22"/>
          <w:szCs w:val="22"/>
        </w:rPr>
        <w:t xml:space="preserve">The publication of responses in the table below only covers the substantive questions included in the consultation. For example, questions covering the content and structure of the guide are included, whilst those only covering </w:t>
      </w:r>
      <w:r w:rsidR="00841384">
        <w:rPr>
          <w:sz w:val="22"/>
          <w:szCs w:val="22"/>
        </w:rPr>
        <w:t>respondent details (some of which we are unable to publish) and feedback on the consultation exercise itself, are excluded.</w:t>
      </w:r>
    </w:p>
    <w:p w:rsidR="00601294" w:rsidRDefault="00601294" w:rsidP="00D664FF">
      <w:pPr>
        <w:spacing w:line="276" w:lineRule="auto"/>
        <w:rPr>
          <w:sz w:val="22"/>
          <w:szCs w:val="22"/>
        </w:rPr>
      </w:pPr>
    </w:p>
    <w:p w:rsidR="00601294" w:rsidRPr="00601294" w:rsidRDefault="005215E0" w:rsidP="00D664FF">
      <w:pPr>
        <w:spacing w:line="276" w:lineRule="auto"/>
        <w:rPr>
          <w:b/>
          <w:sz w:val="22"/>
          <w:szCs w:val="22"/>
        </w:rPr>
      </w:pPr>
      <w:r>
        <w:rPr>
          <w:b/>
          <w:sz w:val="22"/>
          <w:szCs w:val="22"/>
        </w:rPr>
        <w:t>Respondents who agreed to have their response published:</w:t>
      </w:r>
    </w:p>
    <w:p w:rsidR="005215E0" w:rsidRDefault="005215E0" w:rsidP="00D664FF">
      <w:pPr>
        <w:spacing w:line="276" w:lineRule="auto"/>
        <w:rPr>
          <w:sz w:val="22"/>
          <w:szCs w:val="22"/>
        </w:rPr>
      </w:pPr>
      <w:r>
        <w:rPr>
          <w:sz w:val="22"/>
          <w:szCs w:val="22"/>
        </w:rPr>
        <w:t>Peter Elliot;</w:t>
      </w:r>
    </w:p>
    <w:p w:rsidR="005215E0" w:rsidRDefault="00CA236F" w:rsidP="00D664FF">
      <w:pPr>
        <w:spacing w:line="276" w:lineRule="auto"/>
        <w:rPr>
          <w:sz w:val="22"/>
          <w:szCs w:val="22"/>
        </w:rPr>
      </w:pPr>
      <w:r>
        <w:rPr>
          <w:sz w:val="22"/>
          <w:szCs w:val="22"/>
        </w:rPr>
        <w:t>David J Cameron</w:t>
      </w:r>
      <w:r w:rsidR="005215E0">
        <w:rPr>
          <w:sz w:val="22"/>
          <w:szCs w:val="22"/>
        </w:rPr>
        <w:t>;</w:t>
      </w:r>
    </w:p>
    <w:p w:rsidR="00601294" w:rsidRDefault="005215E0" w:rsidP="005215E0">
      <w:pPr>
        <w:spacing w:line="276" w:lineRule="auto"/>
        <w:rPr>
          <w:sz w:val="22"/>
          <w:szCs w:val="22"/>
        </w:rPr>
      </w:pPr>
      <w:r>
        <w:rPr>
          <w:sz w:val="22"/>
          <w:szCs w:val="22"/>
        </w:rPr>
        <w:t>3 respondents did not wish to have their name shared;</w:t>
      </w:r>
    </w:p>
    <w:p w:rsidR="00601294" w:rsidRDefault="00601294" w:rsidP="00D664FF">
      <w:pPr>
        <w:spacing w:line="276" w:lineRule="auto"/>
        <w:rPr>
          <w:sz w:val="22"/>
          <w:szCs w:val="22"/>
        </w:rPr>
      </w:pPr>
      <w:r>
        <w:rPr>
          <w:sz w:val="22"/>
          <w:szCs w:val="22"/>
        </w:rPr>
        <w:t>J</w:t>
      </w:r>
      <w:r w:rsidR="005215E0">
        <w:rPr>
          <w:sz w:val="22"/>
          <w:szCs w:val="22"/>
        </w:rPr>
        <w:t>ohn Campbell-Smith;</w:t>
      </w:r>
    </w:p>
    <w:p w:rsidR="005215E0" w:rsidRDefault="005215E0" w:rsidP="00D664FF">
      <w:pPr>
        <w:spacing w:line="276" w:lineRule="auto"/>
        <w:rPr>
          <w:sz w:val="22"/>
          <w:szCs w:val="22"/>
        </w:rPr>
      </w:pPr>
      <w:r>
        <w:rPr>
          <w:sz w:val="22"/>
          <w:szCs w:val="22"/>
        </w:rPr>
        <w:t>J E Muddiman;</w:t>
      </w:r>
    </w:p>
    <w:p w:rsidR="005215E0" w:rsidRDefault="005215E0" w:rsidP="00D664FF">
      <w:pPr>
        <w:spacing w:line="276" w:lineRule="auto"/>
        <w:rPr>
          <w:sz w:val="22"/>
          <w:szCs w:val="22"/>
        </w:rPr>
      </w:pPr>
      <w:r>
        <w:rPr>
          <w:sz w:val="22"/>
          <w:szCs w:val="22"/>
        </w:rPr>
        <w:t xml:space="preserve">Association of Deer Management Groups;   </w:t>
      </w:r>
    </w:p>
    <w:p w:rsidR="005215E0" w:rsidRDefault="005215E0" w:rsidP="00D664FF">
      <w:pPr>
        <w:spacing w:line="276" w:lineRule="auto"/>
        <w:rPr>
          <w:sz w:val="22"/>
          <w:szCs w:val="22"/>
        </w:rPr>
      </w:pPr>
      <w:r>
        <w:rPr>
          <w:sz w:val="22"/>
          <w:szCs w:val="22"/>
        </w:rPr>
        <w:t>Richard Playfair, Scottish Venison Association;</w:t>
      </w:r>
    </w:p>
    <w:p w:rsidR="00601294" w:rsidRDefault="005215E0" w:rsidP="00D664FF">
      <w:pPr>
        <w:spacing w:line="276" w:lineRule="auto"/>
        <w:rPr>
          <w:sz w:val="22"/>
          <w:szCs w:val="22"/>
        </w:rPr>
      </w:pPr>
      <w:r>
        <w:rPr>
          <w:sz w:val="22"/>
          <w:szCs w:val="22"/>
        </w:rPr>
        <w:t>John Bruce, British Deer Society;</w:t>
      </w:r>
    </w:p>
    <w:p w:rsidR="007E7B1D" w:rsidRDefault="005215E0" w:rsidP="00D664FF">
      <w:pPr>
        <w:spacing w:line="276" w:lineRule="auto"/>
        <w:rPr>
          <w:sz w:val="22"/>
          <w:szCs w:val="22"/>
        </w:rPr>
      </w:pPr>
      <w:r>
        <w:rPr>
          <w:sz w:val="22"/>
          <w:szCs w:val="22"/>
        </w:rPr>
        <w:t>Scottish Association of Country Sports</w:t>
      </w:r>
      <w:bookmarkStart w:id="0" w:name="_GoBack"/>
      <w:bookmarkEnd w:id="0"/>
    </w:p>
    <w:tbl>
      <w:tblPr>
        <w:tblStyle w:val="TableGrid"/>
        <w:tblW w:w="15451" w:type="dxa"/>
        <w:tblInd w:w="-714" w:type="dxa"/>
        <w:tblLook w:val="04A0" w:firstRow="1" w:lastRow="0" w:firstColumn="1" w:lastColumn="0" w:noHBand="0" w:noVBand="1"/>
      </w:tblPr>
      <w:tblGrid>
        <w:gridCol w:w="2127"/>
        <w:gridCol w:w="1701"/>
        <w:gridCol w:w="6237"/>
        <w:gridCol w:w="5386"/>
      </w:tblGrid>
      <w:tr w:rsidR="007E7B1D" w:rsidTr="005215E0">
        <w:tc>
          <w:tcPr>
            <w:tcW w:w="2127" w:type="dxa"/>
            <w:tcBorders>
              <w:bottom w:val="single" w:sz="12" w:space="0" w:color="auto"/>
            </w:tcBorders>
          </w:tcPr>
          <w:p w:rsidR="007E7B1D" w:rsidRPr="005215E0" w:rsidRDefault="007E7B1D" w:rsidP="00D664FF">
            <w:pPr>
              <w:spacing w:line="276" w:lineRule="auto"/>
              <w:rPr>
                <w:b/>
                <w:sz w:val="22"/>
                <w:szCs w:val="22"/>
              </w:rPr>
            </w:pPr>
            <w:r w:rsidRPr="005215E0">
              <w:rPr>
                <w:b/>
                <w:sz w:val="22"/>
                <w:szCs w:val="22"/>
              </w:rPr>
              <w:lastRenderedPageBreak/>
              <w:t>Question</w:t>
            </w:r>
          </w:p>
        </w:tc>
        <w:tc>
          <w:tcPr>
            <w:tcW w:w="1701" w:type="dxa"/>
            <w:tcBorders>
              <w:bottom w:val="single" w:sz="12" w:space="0" w:color="auto"/>
            </w:tcBorders>
          </w:tcPr>
          <w:p w:rsidR="007E7B1D" w:rsidRPr="005215E0" w:rsidRDefault="007E7B1D" w:rsidP="00D664FF">
            <w:pPr>
              <w:spacing w:line="276" w:lineRule="auto"/>
              <w:rPr>
                <w:b/>
                <w:sz w:val="22"/>
                <w:szCs w:val="22"/>
              </w:rPr>
            </w:pPr>
            <w:r w:rsidRPr="005215E0">
              <w:rPr>
                <w:b/>
                <w:sz w:val="22"/>
                <w:szCs w:val="22"/>
              </w:rPr>
              <w:t>Respondent</w:t>
            </w:r>
          </w:p>
        </w:tc>
        <w:tc>
          <w:tcPr>
            <w:tcW w:w="6237" w:type="dxa"/>
            <w:tcBorders>
              <w:bottom w:val="single" w:sz="12" w:space="0" w:color="auto"/>
            </w:tcBorders>
          </w:tcPr>
          <w:p w:rsidR="007E7B1D" w:rsidRPr="005215E0" w:rsidRDefault="007E7B1D" w:rsidP="00D664FF">
            <w:pPr>
              <w:spacing w:line="276" w:lineRule="auto"/>
              <w:rPr>
                <w:b/>
                <w:sz w:val="22"/>
                <w:szCs w:val="22"/>
              </w:rPr>
            </w:pPr>
            <w:r w:rsidRPr="005215E0">
              <w:rPr>
                <w:b/>
                <w:sz w:val="22"/>
                <w:szCs w:val="22"/>
              </w:rPr>
              <w:t>Comment</w:t>
            </w:r>
          </w:p>
        </w:tc>
        <w:tc>
          <w:tcPr>
            <w:tcW w:w="5386" w:type="dxa"/>
            <w:tcBorders>
              <w:bottom w:val="single" w:sz="12" w:space="0" w:color="auto"/>
            </w:tcBorders>
          </w:tcPr>
          <w:p w:rsidR="007E7B1D" w:rsidRPr="005215E0" w:rsidRDefault="005215E0" w:rsidP="00D664FF">
            <w:pPr>
              <w:spacing w:line="276" w:lineRule="auto"/>
              <w:rPr>
                <w:b/>
                <w:sz w:val="22"/>
                <w:szCs w:val="22"/>
              </w:rPr>
            </w:pPr>
            <w:r w:rsidRPr="005215E0">
              <w:rPr>
                <w:b/>
                <w:sz w:val="22"/>
                <w:szCs w:val="22"/>
              </w:rPr>
              <w:t xml:space="preserve">FSS Response </w:t>
            </w:r>
          </w:p>
        </w:tc>
      </w:tr>
      <w:tr w:rsidR="00CA236F" w:rsidTr="005215E0">
        <w:tc>
          <w:tcPr>
            <w:tcW w:w="2127" w:type="dxa"/>
            <w:vMerge w:val="restart"/>
            <w:tcBorders>
              <w:top w:val="single" w:sz="12" w:space="0" w:color="auto"/>
            </w:tcBorders>
          </w:tcPr>
          <w:p w:rsidR="00CA236F" w:rsidRDefault="00CA236F" w:rsidP="00D664FF">
            <w:pPr>
              <w:spacing w:line="276" w:lineRule="auto"/>
              <w:rPr>
                <w:sz w:val="22"/>
                <w:szCs w:val="22"/>
              </w:rPr>
            </w:pPr>
            <w:r>
              <w:rPr>
                <w:b/>
                <w:sz w:val="22"/>
                <w:szCs w:val="22"/>
              </w:rPr>
              <w:t xml:space="preserve">Question </w:t>
            </w:r>
            <w:r w:rsidRPr="007E7B1D">
              <w:rPr>
                <w:b/>
                <w:sz w:val="22"/>
                <w:szCs w:val="22"/>
              </w:rPr>
              <w:t>5</w:t>
            </w:r>
            <w:r>
              <w:rPr>
                <w:sz w:val="22"/>
                <w:szCs w:val="22"/>
              </w:rPr>
              <w:t xml:space="preserve"> (</w:t>
            </w:r>
            <w:r w:rsidRPr="007E7B1D">
              <w:rPr>
                <w:sz w:val="22"/>
                <w:szCs w:val="22"/>
              </w:rPr>
              <w:t>Do you think the regulatory requirements and exemptions for primary producers set out in section 1 are clear and understandable?</w:t>
            </w:r>
            <w:r>
              <w:rPr>
                <w:sz w:val="22"/>
                <w:szCs w:val="22"/>
              </w:rPr>
              <w:t>)</w:t>
            </w: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D664FF">
            <w:pPr>
              <w:spacing w:line="276" w:lineRule="auto"/>
              <w:rPr>
                <w:sz w:val="22"/>
                <w:szCs w:val="22"/>
              </w:rPr>
            </w:pPr>
          </w:p>
          <w:p w:rsidR="00CA236F" w:rsidRDefault="00CA236F" w:rsidP="00CA236F">
            <w:pPr>
              <w:jc w:val="center"/>
              <w:rPr>
                <w:sz w:val="22"/>
                <w:szCs w:val="22"/>
              </w:rPr>
            </w:pPr>
          </w:p>
        </w:tc>
        <w:tc>
          <w:tcPr>
            <w:tcW w:w="1701" w:type="dxa"/>
            <w:tcBorders>
              <w:top w:val="single" w:sz="12" w:space="0" w:color="auto"/>
            </w:tcBorders>
          </w:tcPr>
          <w:p w:rsidR="00CA236F" w:rsidRDefault="00CA236F" w:rsidP="00D664FF">
            <w:pPr>
              <w:spacing w:line="276" w:lineRule="auto"/>
              <w:rPr>
                <w:sz w:val="22"/>
                <w:szCs w:val="22"/>
              </w:rPr>
            </w:pPr>
            <w:r>
              <w:rPr>
                <w:sz w:val="22"/>
                <w:szCs w:val="22"/>
              </w:rPr>
              <w:lastRenderedPageBreak/>
              <w:t xml:space="preserve">Peter Elliot </w:t>
            </w:r>
          </w:p>
        </w:tc>
        <w:tc>
          <w:tcPr>
            <w:tcW w:w="6237" w:type="dxa"/>
            <w:tcBorders>
              <w:top w:val="single" w:sz="12" w:space="0" w:color="auto"/>
            </w:tcBorders>
          </w:tcPr>
          <w:p w:rsidR="00CA236F" w:rsidRDefault="00CA236F" w:rsidP="00D664FF">
            <w:pPr>
              <w:spacing w:line="276" w:lineRule="auto"/>
              <w:rPr>
                <w:sz w:val="22"/>
                <w:szCs w:val="22"/>
              </w:rPr>
            </w:pPr>
            <w:r>
              <w:rPr>
                <w:sz w:val="22"/>
                <w:szCs w:val="22"/>
              </w:rPr>
              <w:t>“Understandable but not clear”</w:t>
            </w:r>
          </w:p>
        </w:tc>
        <w:tc>
          <w:tcPr>
            <w:tcW w:w="5386" w:type="dxa"/>
            <w:tcBorders>
              <w:top w:val="single" w:sz="12" w:space="0" w:color="auto"/>
            </w:tcBorders>
          </w:tcPr>
          <w:p w:rsidR="00CA236F" w:rsidRDefault="00CA236F" w:rsidP="00D664FF">
            <w:pPr>
              <w:spacing w:line="276" w:lineRule="auto"/>
              <w:rPr>
                <w:sz w:val="22"/>
                <w:szCs w:val="22"/>
              </w:rPr>
            </w:pPr>
            <w:r>
              <w:rPr>
                <w:sz w:val="22"/>
                <w:szCs w:val="22"/>
              </w:rPr>
              <w:t>FSS have continued to refine the guide, taking account of respondents’ feedback, to aid its clarity and readability.</w:t>
            </w:r>
          </w:p>
        </w:tc>
      </w:tr>
      <w:tr w:rsidR="00CA236F" w:rsidTr="005215E0">
        <w:tc>
          <w:tcPr>
            <w:tcW w:w="2127" w:type="dxa"/>
            <w:vMerge/>
            <w:tcBorders>
              <w:top w:val="single" w:sz="12" w:space="0" w:color="auto"/>
            </w:tcBorders>
          </w:tcPr>
          <w:p w:rsidR="00CA236F" w:rsidRPr="007E7B1D" w:rsidRDefault="00CA236F" w:rsidP="00D664FF">
            <w:pPr>
              <w:spacing w:line="276" w:lineRule="auto"/>
              <w:rPr>
                <w:b/>
                <w:sz w:val="22"/>
                <w:szCs w:val="22"/>
              </w:rPr>
            </w:pPr>
          </w:p>
        </w:tc>
        <w:tc>
          <w:tcPr>
            <w:tcW w:w="1701" w:type="dxa"/>
            <w:tcBorders>
              <w:top w:val="single" w:sz="4" w:space="0" w:color="auto"/>
            </w:tcBorders>
          </w:tcPr>
          <w:p w:rsidR="00CA236F" w:rsidRDefault="00CA236F" w:rsidP="00D664FF">
            <w:pPr>
              <w:spacing w:line="276" w:lineRule="auto"/>
              <w:rPr>
                <w:sz w:val="22"/>
                <w:szCs w:val="22"/>
              </w:rPr>
            </w:pPr>
            <w:r>
              <w:rPr>
                <w:sz w:val="22"/>
                <w:szCs w:val="22"/>
              </w:rPr>
              <w:t>David J Cameron</w:t>
            </w:r>
          </w:p>
        </w:tc>
        <w:tc>
          <w:tcPr>
            <w:tcW w:w="6237" w:type="dxa"/>
            <w:tcBorders>
              <w:top w:val="single" w:sz="4" w:space="0" w:color="auto"/>
            </w:tcBorders>
          </w:tcPr>
          <w:p w:rsidR="00CA236F" w:rsidRDefault="00CA236F" w:rsidP="00D664FF">
            <w:pPr>
              <w:spacing w:line="276" w:lineRule="auto"/>
              <w:rPr>
                <w:sz w:val="22"/>
                <w:szCs w:val="22"/>
              </w:rPr>
            </w:pPr>
            <w:r>
              <w:rPr>
                <w:sz w:val="22"/>
                <w:szCs w:val="22"/>
              </w:rPr>
              <w:t>“</w:t>
            </w:r>
            <w:r w:rsidRPr="00CA236F">
              <w:rPr>
                <w:sz w:val="22"/>
                <w:szCs w:val="22"/>
              </w:rPr>
              <w:t>Clear and understandable but not necessarily "fair".</w:t>
            </w:r>
            <w:r w:rsidRPr="00CA236F">
              <w:rPr>
                <w:sz w:val="22"/>
                <w:szCs w:val="22"/>
              </w:rPr>
              <w:br/>
              <w:t>It would seem appropriate to re-visit the definition of “small quantities” on the basis of the obvious difference to businesses who are approved by Local Authorities rather then FSS. The most obvious difference being the lack of existence of independent “meat inspection” in premises Approved by the local authority. FSS Inspection is a financial add-on which the local authority approved premises will not have to service. If we then take onboard the potential effect of Covid-19 where retailers have had to adapt and be innovative to survive. One thing many have embraced is online selling with home delivery. This could be “local” or more wide distribution using couriers. Can these considerations be included when determining the final format of the Guidance?</w:t>
            </w:r>
            <w:r>
              <w:rPr>
                <w:sz w:val="22"/>
                <w:szCs w:val="22"/>
              </w:rPr>
              <w:t>”</w:t>
            </w:r>
          </w:p>
        </w:tc>
        <w:tc>
          <w:tcPr>
            <w:tcW w:w="5386" w:type="dxa"/>
            <w:tcBorders>
              <w:top w:val="single" w:sz="4" w:space="0" w:color="auto"/>
            </w:tcBorders>
          </w:tcPr>
          <w:p w:rsidR="00CA236F" w:rsidRDefault="00CA236F" w:rsidP="00CA236F">
            <w:pPr>
              <w:spacing w:line="276" w:lineRule="auto"/>
              <w:rPr>
                <w:sz w:val="22"/>
                <w:szCs w:val="22"/>
              </w:rPr>
            </w:pPr>
            <w:r>
              <w:rPr>
                <w:sz w:val="22"/>
                <w:szCs w:val="22"/>
              </w:rPr>
              <w:t>FSS appreciate there are concerns with the definitions used to govern the exemptions. However, the consultation was undertaken to receive feedback on how useful the guide is at explaining the requirements as they currently exist and not to change these requirements or definitions. Any proposed changes to definitions or legislation will be handled separately.</w:t>
            </w:r>
          </w:p>
        </w:tc>
      </w:tr>
      <w:tr w:rsidR="00CA236F" w:rsidTr="005215E0">
        <w:tc>
          <w:tcPr>
            <w:tcW w:w="2127" w:type="dxa"/>
            <w:vMerge/>
          </w:tcPr>
          <w:p w:rsidR="00CA236F" w:rsidRDefault="00CA236F" w:rsidP="00CA236F">
            <w:pPr>
              <w:jc w:val="center"/>
              <w:rPr>
                <w:sz w:val="22"/>
                <w:szCs w:val="22"/>
              </w:rPr>
            </w:pPr>
          </w:p>
        </w:tc>
        <w:tc>
          <w:tcPr>
            <w:tcW w:w="1701" w:type="dxa"/>
          </w:tcPr>
          <w:p w:rsidR="00CA236F" w:rsidRDefault="00CA236F" w:rsidP="00D664FF">
            <w:pPr>
              <w:spacing w:line="276" w:lineRule="auto"/>
              <w:rPr>
                <w:sz w:val="22"/>
                <w:szCs w:val="22"/>
              </w:rPr>
            </w:pPr>
            <w:r>
              <w:rPr>
                <w:sz w:val="22"/>
                <w:szCs w:val="22"/>
              </w:rPr>
              <w:t>Respondent did not wish to have their name published.</w:t>
            </w:r>
          </w:p>
        </w:tc>
        <w:tc>
          <w:tcPr>
            <w:tcW w:w="6237" w:type="dxa"/>
          </w:tcPr>
          <w:p w:rsidR="00CA236F" w:rsidRDefault="00CA236F" w:rsidP="00CA236F">
            <w:pPr>
              <w:spacing w:line="276" w:lineRule="auto"/>
              <w:rPr>
                <w:sz w:val="22"/>
                <w:szCs w:val="22"/>
              </w:rPr>
            </w:pPr>
            <w:r>
              <w:rPr>
                <w:sz w:val="22"/>
                <w:szCs w:val="22"/>
              </w:rPr>
              <w:t>“No. I</w:t>
            </w:r>
            <w:r w:rsidRPr="00CA236F">
              <w:rPr>
                <w:sz w:val="22"/>
                <w:szCs w:val="22"/>
              </w:rPr>
              <w:t>t is not clear that a primary producer selling small quantities of venison will require to registered as a venison dealer as well as a food business</w:t>
            </w:r>
            <w:r>
              <w:rPr>
                <w:sz w:val="22"/>
                <w:szCs w:val="22"/>
              </w:rPr>
              <w:t>”</w:t>
            </w:r>
          </w:p>
        </w:tc>
        <w:tc>
          <w:tcPr>
            <w:tcW w:w="5386" w:type="dxa"/>
          </w:tcPr>
          <w:p w:rsidR="00CA236F" w:rsidRDefault="00CA236F" w:rsidP="00D664FF">
            <w:pPr>
              <w:spacing w:line="276" w:lineRule="auto"/>
              <w:rPr>
                <w:sz w:val="22"/>
                <w:szCs w:val="22"/>
              </w:rPr>
            </w:pPr>
            <w:r>
              <w:rPr>
                <w:sz w:val="22"/>
                <w:szCs w:val="22"/>
              </w:rPr>
              <w:t>Information on which circums</w:t>
            </w:r>
            <w:r w:rsidR="00635E0F">
              <w:rPr>
                <w:sz w:val="22"/>
                <w:szCs w:val="22"/>
              </w:rPr>
              <w:t>tances require primary producer</w:t>
            </w:r>
            <w:r>
              <w:rPr>
                <w:sz w:val="22"/>
                <w:szCs w:val="22"/>
              </w:rPr>
              <w:t>s to hold a venison dealer’s license has been added to the guide.</w:t>
            </w:r>
          </w:p>
        </w:tc>
      </w:tr>
      <w:tr w:rsidR="00CA236F" w:rsidTr="005215E0">
        <w:tc>
          <w:tcPr>
            <w:tcW w:w="2127" w:type="dxa"/>
            <w:vMerge/>
          </w:tcPr>
          <w:p w:rsidR="00CA236F" w:rsidRDefault="00CA236F" w:rsidP="00CA236F">
            <w:pPr>
              <w:jc w:val="center"/>
              <w:rPr>
                <w:sz w:val="22"/>
                <w:szCs w:val="22"/>
              </w:rPr>
            </w:pPr>
          </w:p>
        </w:tc>
        <w:tc>
          <w:tcPr>
            <w:tcW w:w="1701" w:type="dxa"/>
          </w:tcPr>
          <w:p w:rsidR="00CA236F" w:rsidRDefault="00CA236F" w:rsidP="00D664FF">
            <w:pPr>
              <w:spacing w:line="276" w:lineRule="auto"/>
              <w:rPr>
                <w:sz w:val="22"/>
                <w:szCs w:val="22"/>
              </w:rPr>
            </w:pPr>
            <w:r>
              <w:rPr>
                <w:sz w:val="22"/>
                <w:szCs w:val="22"/>
              </w:rPr>
              <w:t>Respondent did not wish to have their name published.</w:t>
            </w:r>
          </w:p>
        </w:tc>
        <w:tc>
          <w:tcPr>
            <w:tcW w:w="6237" w:type="dxa"/>
          </w:tcPr>
          <w:p w:rsidR="00CA236F" w:rsidRDefault="00CA236F" w:rsidP="00D664FF">
            <w:pPr>
              <w:spacing w:line="276" w:lineRule="auto"/>
              <w:rPr>
                <w:sz w:val="22"/>
                <w:szCs w:val="22"/>
              </w:rPr>
            </w:pPr>
            <w:r>
              <w:rPr>
                <w:sz w:val="22"/>
                <w:szCs w:val="22"/>
              </w:rPr>
              <w:t>“</w:t>
            </w:r>
            <w:r w:rsidRPr="00CA236F">
              <w:rPr>
                <w:sz w:val="22"/>
                <w:szCs w:val="22"/>
              </w:rPr>
              <w:t>Yes</w:t>
            </w:r>
            <w:r>
              <w:rPr>
                <w:sz w:val="22"/>
                <w:szCs w:val="22"/>
              </w:rPr>
              <w:t>”</w:t>
            </w:r>
          </w:p>
        </w:tc>
        <w:tc>
          <w:tcPr>
            <w:tcW w:w="5386" w:type="dxa"/>
          </w:tcPr>
          <w:p w:rsidR="00CA236F" w:rsidRDefault="00CA236F" w:rsidP="00D664FF">
            <w:pPr>
              <w:spacing w:line="276" w:lineRule="auto"/>
              <w:rPr>
                <w:sz w:val="22"/>
                <w:szCs w:val="22"/>
              </w:rPr>
            </w:pPr>
            <w:r>
              <w:rPr>
                <w:sz w:val="22"/>
                <w:szCs w:val="22"/>
              </w:rPr>
              <w:t>N/A</w:t>
            </w:r>
          </w:p>
        </w:tc>
      </w:tr>
      <w:tr w:rsidR="00CA236F" w:rsidTr="005215E0">
        <w:tc>
          <w:tcPr>
            <w:tcW w:w="2127" w:type="dxa"/>
            <w:vMerge/>
          </w:tcPr>
          <w:p w:rsidR="00CA236F" w:rsidRDefault="00CA236F" w:rsidP="00CA236F">
            <w:pPr>
              <w:jc w:val="center"/>
              <w:rPr>
                <w:sz w:val="22"/>
                <w:szCs w:val="22"/>
              </w:rPr>
            </w:pPr>
          </w:p>
        </w:tc>
        <w:tc>
          <w:tcPr>
            <w:tcW w:w="1701" w:type="dxa"/>
          </w:tcPr>
          <w:p w:rsidR="00CA236F" w:rsidRDefault="00CA236F" w:rsidP="00D664FF">
            <w:pPr>
              <w:spacing w:line="276" w:lineRule="auto"/>
              <w:rPr>
                <w:sz w:val="22"/>
                <w:szCs w:val="22"/>
              </w:rPr>
            </w:pPr>
            <w:r>
              <w:rPr>
                <w:sz w:val="22"/>
                <w:szCs w:val="22"/>
              </w:rPr>
              <w:t xml:space="preserve">Respondent did not wish to </w:t>
            </w:r>
            <w:r>
              <w:rPr>
                <w:sz w:val="22"/>
                <w:szCs w:val="22"/>
              </w:rPr>
              <w:lastRenderedPageBreak/>
              <w:t>have their name published.</w:t>
            </w:r>
          </w:p>
        </w:tc>
        <w:tc>
          <w:tcPr>
            <w:tcW w:w="6237" w:type="dxa"/>
          </w:tcPr>
          <w:p w:rsidR="00CA236F" w:rsidRDefault="00CA236F" w:rsidP="00CA236F">
            <w:pPr>
              <w:spacing w:line="276" w:lineRule="auto"/>
              <w:rPr>
                <w:sz w:val="22"/>
                <w:szCs w:val="22"/>
              </w:rPr>
            </w:pPr>
            <w:r>
              <w:rPr>
                <w:sz w:val="22"/>
                <w:szCs w:val="22"/>
              </w:rPr>
              <w:lastRenderedPageBreak/>
              <w:t xml:space="preserve">“Not really because it does not specify or summarize the relevant detail of the EC regs as they apply to wild game. As </w:t>
            </w:r>
            <w:r>
              <w:rPr>
                <w:sz w:val="22"/>
                <w:szCs w:val="22"/>
              </w:rPr>
              <w:lastRenderedPageBreak/>
              <w:t xml:space="preserve">you say later the regs that they do not apply to direct supply of small quantities to local retailer or final consumer. This should be made more explicit earlier in Section 1 or the decision tree and placed at the start of the document for clarity”. </w:t>
            </w:r>
          </w:p>
        </w:tc>
        <w:tc>
          <w:tcPr>
            <w:tcW w:w="5386" w:type="dxa"/>
          </w:tcPr>
          <w:p w:rsidR="00CA236F" w:rsidRDefault="00CA236F" w:rsidP="00D664FF">
            <w:pPr>
              <w:spacing w:line="276" w:lineRule="auto"/>
              <w:rPr>
                <w:sz w:val="22"/>
                <w:szCs w:val="22"/>
              </w:rPr>
            </w:pPr>
            <w:r>
              <w:rPr>
                <w:sz w:val="22"/>
                <w:szCs w:val="22"/>
              </w:rPr>
              <w:lastRenderedPageBreak/>
              <w:t xml:space="preserve">FSS have refined the primary producers/exemptions section further to aid clarity. Links will be added to </w:t>
            </w:r>
            <w:r>
              <w:rPr>
                <w:sz w:val="22"/>
                <w:szCs w:val="22"/>
              </w:rPr>
              <w:lastRenderedPageBreak/>
              <w:t>ensure readers can access the regulations which apply to them. The inclusion of the specifics of the regulation will make the guide too cumbersome and it is noted in the ‘Legal Status’ section that the guide should be read alongside the regulations. Specific advice can be sought from local authorities in the first instance, as well as FSS.</w:t>
            </w:r>
          </w:p>
        </w:tc>
      </w:tr>
      <w:tr w:rsidR="00CA236F" w:rsidTr="005215E0">
        <w:tc>
          <w:tcPr>
            <w:tcW w:w="2127" w:type="dxa"/>
            <w:vMerge/>
          </w:tcPr>
          <w:p w:rsidR="00CA236F" w:rsidRDefault="00CA236F" w:rsidP="00CA236F">
            <w:pPr>
              <w:jc w:val="center"/>
              <w:rPr>
                <w:sz w:val="22"/>
                <w:szCs w:val="22"/>
              </w:rPr>
            </w:pPr>
          </w:p>
        </w:tc>
        <w:tc>
          <w:tcPr>
            <w:tcW w:w="1701" w:type="dxa"/>
          </w:tcPr>
          <w:p w:rsidR="00CA236F" w:rsidRDefault="00CA236F" w:rsidP="00D664FF">
            <w:pPr>
              <w:spacing w:line="276" w:lineRule="auto"/>
              <w:rPr>
                <w:sz w:val="22"/>
                <w:szCs w:val="22"/>
              </w:rPr>
            </w:pPr>
            <w:r>
              <w:rPr>
                <w:sz w:val="22"/>
                <w:szCs w:val="22"/>
              </w:rPr>
              <w:t>John Campbell-Smith</w:t>
            </w:r>
          </w:p>
        </w:tc>
        <w:tc>
          <w:tcPr>
            <w:tcW w:w="6237" w:type="dxa"/>
          </w:tcPr>
          <w:p w:rsidR="00CA236F" w:rsidRPr="00CA236F" w:rsidRDefault="00CA236F" w:rsidP="00CA236F">
            <w:pPr>
              <w:spacing w:line="276" w:lineRule="auto"/>
              <w:rPr>
                <w:sz w:val="22"/>
                <w:szCs w:val="22"/>
              </w:rPr>
            </w:pPr>
            <w:r>
              <w:rPr>
                <w:sz w:val="22"/>
                <w:szCs w:val="22"/>
              </w:rPr>
              <w:t>“</w:t>
            </w:r>
            <w:r w:rsidRPr="00CA236F">
              <w:rPr>
                <w:sz w:val="22"/>
                <w:szCs w:val="22"/>
              </w:rPr>
              <w:t>No, too many loop holes. Any primary producer supplying deer in fur for financial gain, should be registered as a food business - end of story.</w:t>
            </w:r>
          </w:p>
          <w:p w:rsidR="00CA236F" w:rsidRDefault="00CA236F" w:rsidP="00CA236F">
            <w:pPr>
              <w:spacing w:line="276" w:lineRule="auto"/>
              <w:rPr>
                <w:sz w:val="22"/>
                <w:szCs w:val="22"/>
              </w:rPr>
            </w:pPr>
            <w:r w:rsidRPr="00CA236F">
              <w:rPr>
                <w:sz w:val="22"/>
                <w:szCs w:val="22"/>
              </w:rPr>
              <w:t>Food businesses should be issued with a Food Business Id by the local authority confirming that they are a food business. All I currently have is an e-mail sayin</w:t>
            </w:r>
            <w:r>
              <w:rPr>
                <w:sz w:val="22"/>
                <w:szCs w:val="22"/>
              </w:rPr>
              <w:t>g I am registered food business”.</w:t>
            </w:r>
          </w:p>
        </w:tc>
        <w:tc>
          <w:tcPr>
            <w:tcW w:w="5386" w:type="dxa"/>
          </w:tcPr>
          <w:p w:rsidR="00CA236F" w:rsidRDefault="00CA236F" w:rsidP="00D664FF">
            <w:pPr>
              <w:spacing w:line="276" w:lineRule="auto"/>
              <w:rPr>
                <w:sz w:val="22"/>
                <w:szCs w:val="22"/>
              </w:rPr>
            </w:pPr>
            <w:r>
              <w:rPr>
                <w:sz w:val="22"/>
                <w:szCs w:val="22"/>
              </w:rPr>
              <w:t>Whilst FSS appreciate any thoughts on the regulatory requirements, the guide exists to explain legal requirements as they currently exist and the consultation was undertaken to receive feedback on how useful it is in this regard. Any proposed changes to legislation will be handled separately.</w:t>
            </w:r>
          </w:p>
        </w:tc>
      </w:tr>
      <w:tr w:rsidR="00CA236F" w:rsidTr="005215E0">
        <w:tc>
          <w:tcPr>
            <w:tcW w:w="2127" w:type="dxa"/>
            <w:vMerge/>
          </w:tcPr>
          <w:p w:rsidR="00CA236F" w:rsidRDefault="00CA236F" w:rsidP="00CA236F">
            <w:pPr>
              <w:jc w:val="center"/>
              <w:rPr>
                <w:sz w:val="22"/>
                <w:szCs w:val="22"/>
              </w:rPr>
            </w:pPr>
          </w:p>
        </w:tc>
        <w:tc>
          <w:tcPr>
            <w:tcW w:w="1701" w:type="dxa"/>
          </w:tcPr>
          <w:p w:rsidR="00CA236F" w:rsidRDefault="00CA236F" w:rsidP="00D664FF">
            <w:pPr>
              <w:spacing w:line="276" w:lineRule="auto"/>
              <w:rPr>
                <w:sz w:val="22"/>
                <w:szCs w:val="22"/>
              </w:rPr>
            </w:pPr>
            <w:r>
              <w:rPr>
                <w:sz w:val="22"/>
                <w:szCs w:val="22"/>
              </w:rPr>
              <w:t xml:space="preserve">J E Muddiman </w:t>
            </w:r>
          </w:p>
        </w:tc>
        <w:tc>
          <w:tcPr>
            <w:tcW w:w="6237" w:type="dxa"/>
          </w:tcPr>
          <w:p w:rsidR="00CA236F" w:rsidRDefault="00CA236F" w:rsidP="00D664FF">
            <w:pPr>
              <w:spacing w:line="276" w:lineRule="auto"/>
              <w:rPr>
                <w:sz w:val="22"/>
                <w:szCs w:val="22"/>
              </w:rPr>
            </w:pPr>
            <w:r>
              <w:rPr>
                <w:sz w:val="22"/>
                <w:szCs w:val="22"/>
              </w:rPr>
              <w:t>“Y</w:t>
            </w:r>
            <w:r w:rsidRPr="00CA236F">
              <w:rPr>
                <w:sz w:val="22"/>
                <w:szCs w:val="22"/>
              </w:rPr>
              <w:t>es at the moment they are</w:t>
            </w:r>
            <w:r>
              <w:rPr>
                <w:sz w:val="22"/>
                <w:szCs w:val="22"/>
              </w:rPr>
              <w:t>”</w:t>
            </w:r>
          </w:p>
        </w:tc>
        <w:tc>
          <w:tcPr>
            <w:tcW w:w="5386" w:type="dxa"/>
          </w:tcPr>
          <w:p w:rsidR="00CA236F" w:rsidRDefault="00CA236F" w:rsidP="00D664FF">
            <w:pPr>
              <w:spacing w:line="276" w:lineRule="auto"/>
              <w:rPr>
                <w:sz w:val="22"/>
                <w:szCs w:val="22"/>
              </w:rPr>
            </w:pPr>
            <w:r>
              <w:rPr>
                <w:sz w:val="22"/>
                <w:szCs w:val="22"/>
              </w:rPr>
              <w:t>N/A</w:t>
            </w:r>
          </w:p>
        </w:tc>
      </w:tr>
      <w:tr w:rsidR="00CA236F" w:rsidTr="005215E0">
        <w:tc>
          <w:tcPr>
            <w:tcW w:w="2127" w:type="dxa"/>
            <w:vMerge/>
          </w:tcPr>
          <w:p w:rsidR="00CA236F" w:rsidRDefault="00CA236F" w:rsidP="00CA236F">
            <w:pPr>
              <w:jc w:val="center"/>
              <w:rPr>
                <w:sz w:val="22"/>
                <w:szCs w:val="22"/>
              </w:rPr>
            </w:pPr>
          </w:p>
        </w:tc>
        <w:tc>
          <w:tcPr>
            <w:tcW w:w="1701" w:type="dxa"/>
          </w:tcPr>
          <w:p w:rsidR="00CA236F" w:rsidRDefault="00CA236F" w:rsidP="00D664FF">
            <w:pPr>
              <w:spacing w:line="276" w:lineRule="auto"/>
              <w:rPr>
                <w:sz w:val="22"/>
                <w:szCs w:val="22"/>
              </w:rPr>
            </w:pPr>
            <w:r>
              <w:rPr>
                <w:sz w:val="22"/>
                <w:szCs w:val="22"/>
              </w:rPr>
              <w:t>Association of Deer Management Groups</w:t>
            </w:r>
          </w:p>
        </w:tc>
        <w:tc>
          <w:tcPr>
            <w:tcW w:w="6237" w:type="dxa"/>
          </w:tcPr>
          <w:p w:rsidR="00CA236F" w:rsidRDefault="00CA236F" w:rsidP="00CA236F">
            <w:pPr>
              <w:spacing w:line="276" w:lineRule="auto"/>
              <w:rPr>
                <w:sz w:val="22"/>
                <w:szCs w:val="22"/>
              </w:rPr>
            </w:pPr>
            <w:r>
              <w:rPr>
                <w:sz w:val="22"/>
                <w:szCs w:val="22"/>
              </w:rPr>
              <w:t>“</w:t>
            </w:r>
            <w:r w:rsidRPr="00CA236F">
              <w:rPr>
                <w:sz w:val="22"/>
                <w:szCs w:val="22"/>
              </w:rPr>
              <w:t>It would be useful to have a definition of the ‘final consumer’ early in the guide to clarify this for reader</w:t>
            </w:r>
            <w:r>
              <w:rPr>
                <w:sz w:val="22"/>
                <w:szCs w:val="22"/>
              </w:rPr>
              <w:t xml:space="preserve">s. </w:t>
            </w:r>
            <w:r w:rsidRPr="00CA236F">
              <w:rPr>
                <w:sz w:val="22"/>
                <w:szCs w:val="22"/>
              </w:rPr>
              <w:t>We don’t believe that section 1.3 is clear at all. ‘Small quantities’ is not adequately defined and there is clearly a grey area here. This section also refers to selling ‘beyond the final consumer’ what does this mean? Compared to the rest of the document which is very presc</w:t>
            </w:r>
            <w:r>
              <w:rPr>
                <w:sz w:val="22"/>
                <w:szCs w:val="22"/>
              </w:rPr>
              <w:t>riptive this section is unclear”.</w:t>
            </w:r>
          </w:p>
        </w:tc>
        <w:tc>
          <w:tcPr>
            <w:tcW w:w="5386" w:type="dxa"/>
          </w:tcPr>
          <w:p w:rsidR="00CA236F" w:rsidRDefault="00CA236F" w:rsidP="00D664FF">
            <w:pPr>
              <w:spacing w:line="276" w:lineRule="auto"/>
              <w:rPr>
                <w:sz w:val="22"/>
                <w:szCs w:val="22"/>
              </w:rPr>
            </w:pPr>
            <w:r>
              <w:rPr>
                <w:sz w:val="22"/>
                <w:szCs w:val="22"/>
              </w:rPr>
              <w:t xml:space="preserve">Final consumer definition has been introduced earlier in the document. </w:t>
            </w:r>
          </w:p>
          <w:p w:rsidR="00CA236F" w:rsidRDefault="00CA236F" w:rsidP="00D664FF">
            <w:pPr>
              <w:spacing w:line="276" w:lineRule="auto"/>
              <w:rPr>
                <w:sz w:val="22"/>
                <w:szCs w:val="22"/>
              </w:rPr>
            </w:pPr>
            <w:r>
              <w:rPr>
                <w:sz w:val="22"/>
                <w:szCs w:val="22"/>
              </w:rPr>
              <w:t>FSS appreciate there are concerns with the definitions used to govern the exemptions. However, the consultation was undertaken to receive feedback on how useful the guide is at explaining the requirements as they currently exist and not to change these requirements or definitions. Further work has been undertaken to improve clarity and readability.</w:t>
            </w:r>
          </w:p>
        </w:tc>
      </w:tr>
      <w:tr w:rsidR="00CA236F" w:rsidTr="005215E0">
        <w:tc>
          <w:tcPr>
            <w:tcW w:w="2127" w:type="dxa"/>
            <w:vMerge/>
          </w:tcPr>
          <w:p w:rsidR="00CA236F" w:rsidRDefault="00CA236F" w:rsidP="00CA236F">
            <w:pPr>
              <w:jc w:val="center"/>
              <w:rPr>
                <w:sz w:val="22"/>
                <w:szCs w:val="22"/>
              </w:rPr>
            </w:pPr>
          </w:p>
        </w:tc>
        <w:tc>
          <w:tcPr>
            <w:tcW w:w="1701" w:type="dxa"/>
          </w:tcPr>
          <w:p w:rsidR="00CA236F" w:rsidRDefault="00CA236F" w:rsidP="00D664FF">
            <w:pPr>
              <w:spacing w:line="276" w:lineRule="auto"/>
              <w:rPr>
                <w:sz w:val="22"/>
                <w:szCs w:val="22"/>
              </w:rPr>
            </w:pPr>
            <w:r>
              <w:rPr>
                <w:sz w:val="22"/>
                <w:szCs w:val="22"/>
              </w:rPr>
              <w:t>Richard Playfair, Scottish Venison Association</w:t>
            </w:r>
          </w:p>
        </w:tc>
        <w:tc>
          <w:tcPr>
            <w:tcW w:w="6237" w:type="dxa"/>
          </w:tcPr>
          <w:p w:rsidR="00CA236F" w:rsidRDefault="00CA236F" w:rsidP="00D664FF">
            <w:pPr>
              <w:spacing w:line="276" w:lineRule="auto"/>
              <w:rPr>
                <w:sz w:val="22"/>
                <w:szCs w:val="22"/>
              </w:rPr>
            </w:pPr>
            <w:r>
              <w:rPr>
                <w:sz w:val="22"/>
                <w:szCs w:val="22"/>
              </w:rPr>
              <w:t>“</w:t>
            </w:r>
            <w:r w:rsidRPr="00CA236F">
              <w:rPr>
                <w:sz w:val="22"/>
                <w:szCs w:val="22"/>
              </w:rPr>
              <w:t>We think they are helpful but there is still room to make this clearer for the primary p</w:t>
            </w:r>
            <w:r>
              <w:rPr>
                <w:sz w:val="22"/>
                <w:szCs w:val="22"/>
              </w:rPr>
              <w:t>roducer. See comments following”.</w:t>
            </w:r>
          </w:p>
        </w:tc>
        <w:tc>
          <w:tcPr>
            <w:tcW w:w="5386" w:type="dxa"/>
          </w:tcPr>
          <w:p w:rsidR="00CA236F" w:rsidRDefault="00CA236F" w:rsidP="00D664FF">
            <w:pPr>
              <w:spacing w:line="276" w:lineRule="auto"/>
              <w:rPr>
                <w:sz w:val="22"/>
                <w:szCs w:val="22"/>
              </w:rPr>
            </w:pPr>
            <w:r>
              <w:rPr>
                <w:sz w:val="22"/>
                <w:szCs w:val="22"/>
              </w:rPr>
              <w:t>N/A</w:t>
            </w:r>
          </w:p>
        </w:tc>
      </w:tr>
      <w:tr w:rsidR="00CA236F" w:rsidTr="005215E0">
        <w:tc>
          <w:tcPr>
            <w:tcW w:w="2127" w:type="dxa"/>
            <w:vMerge/>
          </w:tcPr>
          <w:p w:rsidR="00CA236F" w:rsidRPr="00CA236F" w:rsidRDefault="00CA236F" w:rsidP="00CA236F">
            <w:pPr>
              <w:jc w:val="center"/>
              <w:rPr>
                <w:sz w:val="22"/>
                <w:szCs w:val="22"/>
              </w:rPr>
            </w:pPr>
          </w:p>
        </w:tc>
        <w:tc>
          <w:tcPr>
            <w:tcW w:w="1701" w:type="dxa"/>
          </w:tcPr>
          <w:p w:rsidR="00CA236F" w:rsidRDefault="00CA236F" w:rsidP="00D664FF">
            <w:pPr>
              <w:spacing w:line="276" w:lineRule="auto"/>
              <w:rPr>
                <w:sz w:val="22"/>
                <w:szCs w:val="22"/>
              </w:rPr>
            </w:pPr>
            <w:r>
              <w:rPr>
                <w:sz w:val="22"/>
                <w:szCs w:val="22"/>
              </w:rPr>
              <w:t>John Bruce, British Deer Society</w:t>
            </w:r>
          </w:p>
        </w:tc>
        <w:tc>
          <w:tcPr>
            <w:tcW w:w="6237" w:type="dxa"/>
          </w:tcPr>
          <w:p w:rsidR="00CA236F" w:rsidRPr="00CA236F" w:rsidRDefault="00CA236F" w:rsidP="00CA236F">
            <w:pPr>
              <w:spacing w:line="276" w:lineRule="auto"/>
              <w:rPr>
                <w:sz w:val="22"/>
                <w:szCs w:val="22"/>
              </w:rPr>
            </w:pPr>
            <w:r>
              <w:rPr>
                <w:sz w:val="22"/>
                <w:szCs w:val="22"/>
              </w:rPr>
              <w:t>“</w:t>
            </w:r>
            <w:r w:rsidRPr="00CA236F">
              <w:rPr>
                <w:sz w:val="22"/>
                <w:szCs w:val="22"/>
              </w:rPr>
              <w:t>We recommend that the passage number 3 in the appendix is used as a preface to the document, it explains concisely the complexities of the process.</w:t>
            </w:r>
          </w:p>
          <w:p w:rsidR="00CA236F" w:rsidRDefault="00CA236F" w:rsidP="00CA236F">
            <w:pPr>
              <w:spacing w:line="276" w:lineRule="auto"/>
              <w:rPr>
                <w:sz w:val="22"/>
                <w:szCs w:val="22"/>
              </w:rPr>
            </w:pPr>
            <w:r w:rsidRPr="00CA236F">
              <w:rPr>
                <w:sz w:val="22"/>
                <w:szCs w:val="22"/>
              </w:rPr>
              <w:t>The exemptions applicable for the private consumer co</w:t>
            </w:r>
            <w:r>
              <w:rPr>
                <w:sz w:val="22"/>
                <w:szCs w:val="22"/>
              </w:rPr>
              <w:t>uld be made more clear, earlier”.</w:t>
            </w:r>
          </w:p>
        </w:tc>
        <w:tc>
          <w:tcPr>
            <w:tcW w:w="5386" w:type="dxa"/>
          </w:tcPr>
          <w:p w:rsidR="00CA236F" w:rsidRDefault="00CA236F" w:rsidP="00D664FF">
            <w:pPr>
              <w:spacing w:line="276" w:lineRule="auto"/>
              <w:rPr>
                <w:sz w:val="22"/>
                <w:szCs w:val="22"/>
              </w:rPr>
            </w:pPr>
            <w:r>
              <w:rPr>
                <w:sz w:val="22"/>
                <w:szCs w:val="22"/>
              </w:rPr>
              <w:t>As suggested, the referenced passage has been brought to the beginning of the primary producer section. Further work has been undertaken to improve clarity and readability.</w:t>
            </w:r>
          </w:p>
        </w:tc>
      </w:tr>
      <w:tr w:rsidR="00CA236F" w:rsidTr="005215E0">
        <w:trPr>
          <w:trHeight w:val="1054"/>
        </w:trPr>
        <w:tc>
          <w:tcPr>
            <w:tcW w:w="2127" w:type="dxa"/>
            <w:vMerge/>
            <w:tcBorders>
              <w:bottom w:val="single" w:sz="12" w:space="0" w:color="auto"/>
            </w:tcBorders>
          </w:tcPr>
          <w:p w:rsidR="00CA236F" w:rsidRDefault="00CA236F" w:rsidP="00D664FF">
            <w:pPr>
              <w:spacing w:line="276" w:lineRule="auto"/>
              <w:rPr>
                <w:sz w:val="22"/>
                <w:szCs w:val="22"/>
              </w:rPr>
            </w:pPr>
          </w:p>
        </w:tc>
        <w:tc>
          <w:tcPr>
            <w:tcW w:w="1701" w:type="dxa"/>
            <w:tcBorders>
              <w:bottom w:val="single" w:sz="12" w:space="0" w:color="auto"/>
            </w:tcBorders>
          </w:tcPr>
          <w:p w:rsidR="00CA236F" w:rsidRDefault="00CA236F" w:rsidP="00D664FF">
            <w:pPr>
              <w:spacing w:line="276" w:lineRule="auto"/>
              <w:rPr>
                <w:sz w:val="22"/>
                <w:szCs w:val="22"/>
              </w:rPr>
            </w:pPr>
            <w:r>
              <w:rPr>
                <w:sz w:val="22"/>
                <w:szCs w:val="22"/>
              </w:rPr>
              <w:t>Scottish Association of Country Sports</w:t>
            </w:r>
          </w:p>
        </w:tc>
        <w:tc>
          <w:tcPr>
            <w:tcW w:w="6237" w:type="dxa"/>
            <w:tcBorders>
              <w:bottom w:val="single" w:sz="12" w:space="0" w:color="auto"/>
            </w:tcBorders>
          </w:tcPr>
          <w:p w:rsidR="00CA236F" w:rsidRDefault="00CA236F" w:rsidP="00CA236F">
            <w:pPr>
              <w:spacing w:line="276" w:lineRule="auto"/>
              <w:rPr>
                <w:sz w:val="22"/>
                <w:szCs w:val="22"/>
              </w:rPr>
            </w:pPr>
            <w:r>
              <w:rPr>
                <w:sz w:val="22"/>
                <w:szCs w:val="22"/>
              </w:rPr>
              <w:t>*Feedback sent separately in word document*</w:t>
            </w:r>
          </w:p>
        </w:tc>
        <w:tc>
          <w:tcPr>
            <w:tcW w:w="5386" w:type="dxa"/>
            <w:tcBorders>
              <w:bottom w:val="single" w:sz="12" w:space="0" w:color="auto"/>
            </w:tcBorders>
          </w:tcPr>
          <w:p w:rsidR="00CA236F" w:rsidRDefault="00CA236F" w:rsidP="00541283">
            <w:pPr>
              <w:spacing w:line="276" w:lineRule="auto"/>
              <w:rPr>
                <w:sz w:val="22"/>
                <w:szCs w:val="22"/>
              </w:rPr>
            </w:pPr>
            <w:r>
              <w:rPr>
                <w:sz w:val="22"/>
                <w:szCs w:val="22"/>
              </w:rPr>
              <w:t xml:space="preserve">All feedback was processed and accounted for with relevant changes made when appropriate. </w:t>
            </w:r>
          </w:p>
        </w:tc>
      </w:tr>
      <w:tr w:rsidR="00CA236F" w:rsidTr="005215E0">
        <w:trPr>
          <w:trHeight w:val="1054"/>
        </w:trPr>
        <w:tc>
          <w:tcPr>
            <w:tcW w:w="2127" w:type="dxa"/>
            <w:vMerge w:val="restart"/>
            <w:tcBorders>
              <w:top w:val="single" w:sz="12" w:space="0" w:color="auto"/>
            </w:tcBorders>
          </w:tcPr>
          <w:p w:rsidR="00CA236F" w:rsidRPr="00CA236F" w:rsidRDefault="00CA236F" w:rsidP="00CA236F">
            <w:pPr>
              <w:spacing w:line="276" w:lineRule="auto"/>
              <w:rPr>
                <w:b/>
                <w:sz w:val="22"/>
                <w:szCs w:val="22"/>
              </w:rPr>
            </w:pPr>
            <w:r w:rsidRPr="00CA236F">
              <w:rPr>
                <w:b/>
                <w:sz w:val="22"/>
                <w:szCs w:val="22"/>
              </w:rPr>
              <w:t>Question 6</w:t>
            </w:r>
            <w:r>
              <w:rPr>
                <w:b/>
                <w:sz w:val="22"/>
                <w:szCs w:val="22"/>
              </w:rPr>
              <w:t xml:space="preserve"> </w:t>
            </w:r>
            <w:r w:rsidRPr="00CA236F">
              <w:rPr>
                <w:sz w:val="22"/>
                <w:szCs w:val="22"/>
              </w:rPr>
              <w:t>(Do you think the decision tree in section 1.1 is useful in helping primary producers identify those requirements which they must adhere to and those from which they are exempt?)</w:t>
            </w:r>
          </w:p>
        </w:tc>
        <w:tc>
          <w:tcPr>
            <w:tcW w:w="1701" w:type="dxa"/>
            <w:tcBorders>
              <w:top w:val="single" w:sz="12" w:space="0" w:color="auto"/>
            </w:tcBorders>
          </w:tcPr>
          <w:p w:rsidR="00CA236F" w:rsidRDefault="00CA236F" w:rsidP="00CA236F">
            <w:pPr>
              <w:spacing w:line="276" w:lineRule="auto"/>
              <w:rPr>
                <w:sz w:val="22"/>
                <w:szCs w:val="22"/>
              </w:rPr>
            </w:pPr>
            <w:r>
              <w:rPr>
                <w:sz w:val="22"/>
                <w:szCs w:val="22"/>
              </w:rPr>
              <w:t xml:space="preserve">Peter Elliot </w:t>
            </w:r>
          </w:p>
        </w:tc>
        <w:tc>
          <w:tcPr>
            <w:tcW w:w="6237" w:type="dxa"/>
            <w:tcBorders>
              <w:top w:val="single" w:sz="12" w:space="0" w:color="auto"/>
            </w:tcBorders>
          </w:tcPr>
          <w:p w:rsidR="00CA236F" w:rsidRPr="00CA236F" w:rsidRDefault="00CA236F" w:rsidP="00CA236F">
            <w:pPr>
              <w:spacing w:line="276" w:lineRule="auto"/>
              <w:rPr>
                <w:sz w:val="22"/>
                <w:szCs w:val="22"/>
              </w:rPr>
            </w:pPr>
            <w:r w:rsidRPr="00CA236F">
              <w:rPr>
                <w:sz w:val="22"/>
                <w:szCs w:val="22"/>
              </w:rPr>
              <w:t>“Useful”</w:t>
            </w:r>
          </w:p>
        </w:tc>
        <w:tc>
          <w:tcPr>
            <w:tcW w:w="5386" w:type="dxa"/>
            <w:tcBorders>
              <w:top w:val="single" w:sz="12" w:space="0" w:color="auto"/>
            </w:tcBorders>
          </w:tcPr>
          <w:p w:rsidR="00CA236F" w:rsidRDefault="00CA236F" w:rsidP="00CA236F">
            <w:pPr>
              <w:spacing w:line="276" w:lineRule="auto"/>
              <w:rPr>
                <w:sz w:val="22"/>
                <w:szCs w:val="22"/>
              </w:rPr>
            </w:pPr>
            <w:r>
              <w:rPr>
                <w:sz w:val="22"/>
                <w:szCs w:val="22"/>
              </w:rPr>
              <w:t>Whilst we appreciate some respondents found the decision tree useful, it was not viewed as helpful by all. Consequently, it has been replaced by a more detailed table/matrix.</w:t>
            </w:r>
          </w:p>
        </w:tc>
      </w:tr>
      <w:tr w:rsidR="00CA236F" w:rsidTr="005215E0">
        <w:trPr>
          <w:trHeight w:val="1054"/>
        </w:trPr>
        <w:tc>
          <w:tcPr>
            <w:tcW w:w="2127" w:type="dxa"/>
            <w:vMerge/>
          </w:tcPr>
          <w:p w:rsidR="00CA236F" w:rsidRDefault="00CA236F" w:rsidP="00CA236F">
            <w:pPr>
              <w:spacing w:line="276" w:lineRule="auto"/>
              <w:rPr>
                <w:sz w:val="22"/>
                <w:szCs w:val="22"/>
              </w:rPr>
            </w:pPr>
          </w:p>
        </w:tc>
        <w:tc>
          <w:tcPr>
            <w:tcW w:w="1701" w:type="dxa"/>
          </w:tcPr>
          <w:p w:rsidR="00CA236F" w:rsidRDefault="00CA236F" w:rsidP="00CA236F">
            <w:pPr>
              <w:spacing w:line="276" w:lineRule="auto"/>
              <w:rPr>
                <w:sz w:val="22"/>
                <w:szCs w:val="22"/>
              </w:rPr>
            </w:pPr>
            <w:r>
              <w:rPr>
                <w:sz w:val="22"/>
                <w:szCs w:val="22"/>
              </w:rPr>
              <w:t>David J Cameron</w:t>
            </w:r>
          </w:p>
        </w:tc>
        <w:tc>
          <w:tcPr>
            <w:tcW w:w="6237" w:type="dxa"/>
          </w:tcPr>
          <w:p w:rsidR="00CA236F" w:rsidRDefault="00CA236F" w:rsidP="00CA236F">
            <w:pPr>
              <w:spacing w:line="276" w:lineRule="auto"/>
              <w:rPr>
                <w:sz w:val="22"/>
                <w:szCs w:val="22"/>
              </w:rPr>
            </w:pPr>
            <w:r>
              <w:rPr>
                <w:sz w:val="22"/>
                <w:szCs w:val="22"/>
              </w:rPr>
              <w:t>“</w:t>
            </w:r>
            <w:r w:rsidRPr="00CA236F">
              <w:rPr>
                <w:sz w:val="22"/>
                <w:szCs w:val="22"/>
              </w:rPr>
              <w:t>Taking account of my answer to Question 5 above, on the basis of the suggestions in the recommendations for change, the decion tree is useful to help primary producers identify the requirements which they must adhere to and those which</w:t>
            </w:r>
            <w:r>
              <w:rPr>
                <w:sz w:val="22"/>
                <w:szCs w:val="22"/>
              </w:rPr>
              <w:t xml:space="preserve"> they are exempt”.</w:t>
            </w:r>
          </w:p>
        </w:tc>
        <w:tc>
          <w:tcPr>
            <w:tcW w:w="5386" w:type="dxa"/>
          </w:tcPr>
          <w:p w:rsidR="00CA236F" w:rsidRDefault="00CA236F" w:rsidP="00CA236F">
            <w:pPr>
              <w:spacing w:line="276" w:lineRule="auto"/>
              <w:rPr>
                <w:sz w:val="22"/>
                <w:szCs w:val="22"/>
              </w:rPr>
            </w:pPr>
            <w:r>
              <w:rPr>
                <w:sz w:val="22"/>
                <w:szCs w:val="22"/>
              </w:rPr>
              <w:t>Whilst we appreciate some respondents found the decision tree useful, it was not viewed as helpful by all. Consequently, it has been replaced by a more detailed table/matrix.</w:t>
            </w:r>
          </w:p>
        </w:tc>
      </w:tr>
      <w:tr w:rsidR="00CA236F" w:rsidTr="005215E0">
        <w:trPr>
          <w:trHeight w:val="1054"/>
        </w:trPr>
        <w:tc>
          <w:tcPr>
            <w:tcW w:w="2127" w:type="dxa"/>
            <w:vMerge/>
          </w:tcPr>
          <w:p w:rsidR="00CA236F" w:rsidRDefault="00CA236F" w:rsidP="00CA236F">
            <w:pPr>
              <w:spacing w:line="276" w:lineRule="auto"/>
              <w:rPr>
                <w:sz w:val="22"/>
                <w:szCs w:val="22"/>
              </w:rPr>
            </w:pPr>
          </w:p>
        </w:tc>
        <w:tc>
          <w:tcPr>
            <w:tcW w:w="1701" w:type="dxa"/>
          </w:tcPr>
          <w:p w:rsidR="00CA236F" w:rsidRDefault="00CA236F" w:rsidP="00CA236F">
            <w:pPr>
              <w:spacing w:line="276" w:lineRule="auto"/>
              <w:rPr>
                <w:sz w:val="22"/>
                <w:szCs w:val="22"/>
              </w:rPr>
            </w:pPr>
            <w:r>
              <w:rPr>
                <w:sz w:val="22"/>
                <w:szCs w:val="22"/>
              </w:rPr>
              <w:t>Respondent did not wish to have their name published.</w:t>
            </w:r>
          </w:p>
        </w:tc>
        <w:tc>
          <w:tcPr>
            <w:tcW w:w="6237" w:type="dxa"/>
          </w:tcPr>
          <w:p w:rsidR="00CA236F" w:rsidRDefault="00CA236F" w:rsidP="00CA236F">
            <w:pPr>
              <w:spacing w:line="276" w:lineRule="auto"/>
              <w:rPr>
                <w:sz w:val="22"/>
                <w:szCs w:val="22"/>
              </w:rPr>
            </w:pPr>
            <w:r>
              <w:rPr>
                <w:sz w:val="22"/>
                <w:szCs w:val="22"/>
              </w:rPr>
              <w:t>“Y</w:t>
            </w:r>
            <w:r w:rsidRPr="00CA236F">
              <w:rPr>
                <w:sz w:val="22"/>
                <w:szCs w:val="22"/>
              </w:rPr>
              <w:t>es, subject to above</w:t>
            </w:r>
            <w:r>
              <w:rPr>
                <w:sz w:val="22"/>
                <w:szCs w:val="22"/>
              </w:rPr>
              <w:t>”</w:t>
            </w:r>
          </w:p>
        </w:tc>
        <w:tc>
          <w:tcPr>
            <w:tcW w:w="5386" w:type="dxa"/>
          </w:tcPr>
          <w:p w:rsidR="00CA236F" w:rsidRDefault="00CA236F" w:rsidP="00CA236F">
            <w:pPr>
              <w:spacing w:line="276" w:lineRule="auto"/>
              <w:rPr>
                <w:sz w:val="22"/>
                <w:szCs w:val="22"/>
              </w:rPr>
            </w:pPr>
            <w:r>
              <w:rPr>
                <w:sz w:val="22"/>
                <w:szCs w:val="22"/>
              </w:rPr>
              <w:t>Whilst we appreciate some respondents found the decision tree useful, it was not viewed as helpful by all. Consequently, it has been replaced by a more detailed table/matrix.</w:t>
            </w:r>
          </w:p>
        </w:tc>
      </w:tr>
      <w:tr w:rsidR="00CA236F" w:rsidTr="005215E0">
        <w:trPr>
          <w:trHeight w:val="1054"/>
        </w:trPr>
        <w:tc>
          <w:tcPr>
            <w:tcW w:w="2127" w:type="dxa"/>
            <w:vMerge/>
          </w:tcPr>
          <w:p w:rsidR="00CA236F" w:rsidRDefault="00CA236F" w:rsidP="00CA236F">
            <w:pPr>
              <w:spacing w:line="276" w:lineRule="auto"/>
              <w:rPr>
                <w:sz w:val="22"/>
                <w:szCs w:val="22"/>
              </w:rPr>
            </w:pPr>
          </w:p>
        </w:tc>
        <w:tc>
          <w:tcPr>
            <w:tcW w:w="1701" w:type="dxa"/>
          </w:tcPr>
          <w:p w:rsidR="00CA236F" w:rsidRDefault="00CA236F" w:rsidP="00CA236F">
            <w:pPr>
              <w:spacing w:line="276" w:lineRule="auto"/>
              <w:rPr>
                <w:sz w:val="22"/>
                <w:szCs w:val="22"/>
              </w:rPr>
            </w:pPr>
            <w:r>
              <w:rPr>
                <w:sz w:val="22"/>
                <w:szCs w:val="22"/>
              </w:rPr>
              <w:t>Respondent did not wish to have their name published.</w:t>
            </w:r>
          </w:p>
        </w:tc>
        <w:tc>
          <w:tcPr>
            <w:tcW w:w="6237" w:type="dxa"/>
          </w:tcPr>
          <w:p w:rsidR="00CA236F" w:rsidRDefault="00CA236F" w:rsidP="00CA236F">
            <w:pPr>
              <w:spacing w:line="276" w:lineRule="auto"/>
              <w:rPr>
                <w:sz w:val="22"/>
                <w:szCs w:val="22"/>
              </w:rPr>
            </w:pPr>
            <w:r>
              <w:rPr>
                <w:sz w:val="22"/>
                <w:szCs w:val="22"/>
              </w:rPr>
              <w:t>“Yes”</w:t>
            </w:r>
          </w:p>
        </w:tc>
        <w:tc>
          <w:tcPr>
            <w:tcW w:w="5386" w:type="dxa"/>
          </w:tcPr>
          <w:p w:rsidR="00CA236F" w:rsidRDefault="00CA236F" w:rsidP="00CA236F">
            <w:pPr>
              <w:spacing w:line="276" w:lineRule="auto"/>
              <w:rPr>
                <w:sz w:val="22"/>
                <w:szCs w:val="22"/>
              </w:rPr>
            </w:pPr>
            <w:r>
              <w:rPr>
                <w:sz w:val="22"/>
                <w:szCs w:val="22"/>
              </w:rPr>
              <w:t>Whilst we appreciate some respondents found the decision tree useful, it was not viewed as helpful by all. Consequently, it has been replaced by a more detailed table/matrix.</w:t>
            </w:r>
          </w:p>
        </w:tc>
      </w:tr>
      <w:tr w:rsidR="00CA236F" w:rsidTr="005215E0">
        <w:trPr>
          <w:trHeight w:val="1054"/>
        </w:trPr>
        <w:tc>
          <w:tcPr>
            <w:tcW w:w="2127" w:type="dxa"/>
            <w:vMerge/>
          </w:tcPr>
          <w:p w:rsidR="00CA236F" w:rsidRDefault="00CA236F" w:rsidP="00CA236F">
            <w:pPr>
              <w:spacing w:line="276" w:lineRule="auto"/>
              <w:rPr>
                <w:sz w:val="22"/>
                <w:szCs w:val="22"/>
              </w:rPr>
            </w:pPr>
          </w:p>
        </w:tc>
        <w:tc>
          <w:tcPr>
            <w:tcW w:w="1701" w:type="dxa"/>
          </w:tcPr>
          <w:p w:rsidR="00CA236F" w:rsidRDefault="00CA236F" w:rsidP="00CA236F">
            <w:pPr>
              <w:spacing w:line="276" w:lineRule="auto"/>
              <w:rPr>
                <w:sz w:val="22"/>
                <w:szCs w:val="22"/>
              </w:rPr>
            </w:pPr>
            <w:r>
              <w:rPr>
                <w:sz w:val="22"/>
                <w:szCs w:val="22"/>
              </w:rPr>
              <w:t>Respondent did not wish to have their name published.</w:t>
            </w:r>
          </w:p>
        </w:tc>
        <w:tc>
          <w:tcPr>
            <w:tcW w:w="6237" w:type="dxa"/>
          </w:tcPr>
          <w:p w:rsidR="00CA236F" w:rsidRDefault="007E65C9" w:rsidP="00CA236F">
            <w:pPr>
              <w:spacing w:line="276" w:lineRule="auto"/>
              <w:rPr>
                <w:sz w:val="22"/>
                <w:szCs w:val="22"/>
              </w:rPr>
            </w:pPr>
            <w:r>
              <w:rPr>
                <w:sz w:val="22"/>
                <w:szCs w:val="22"/>
              </w:rPr>
              <w:t>“N</w:t>
            </w:r>
            <w:r w:rsidRPr="00CA236F">
              <w:rPr>
                <w:sz w:val="22"/>
                <w:szCs w:val="22"/>
              </w:rPr>
              <w:t>o for the reasons described above ,it does not mention supply of small quantities which close reading of the ec documents elucidates</w:t>
            </w:r>
            <w:r w:rsidRPr="00CA236F">
              <w:rPr>
                <w:sz w:val="22"/>
                <w:szCs w:val="22"/>
              </w:rPr>
              <w:br/>
              <w:t>it merely refers to exceptions to the regs.</w:t>
            </w:r>
            <w:r w:rsidRPr="00CA236F">
              <w:rPr>
                <w:sz w:val="22"/>
                <w:szCs w:val="22"/>
              </w:rPr>
              <w:br/>
              <w:t>in order to complete this questionnaire you need to have a copy of the draft fss wild game guide and the ec regs to hand which is not very convenient you should supply and signpost more relevant info even if it is an appendix.</w:t>
            </w:r>
            <w:r w:rsidRPr="00CA236F">
              <w:rPr>
                <w:sz w:val="22"/>
                <w:szCs w:val="22"/>
              </w:rPr>
              <w:br/>
              <w:t>you could also emphasize the need to register as a fhb with la as a requirement for supplying to final consumer rather than just alluding to the regs.</w:t>
            </w:r>
            <w:r>
              <w:rPr>
                <w:sz w:val="22"/>
                <w:szCs w:val="22"/>
              </w:rPr>
              <w:t>”</w:t>
            </w:r>
          </w:p>
        </w:tc>
        <w:tc>
          <w:tcPr>
            <w:tcW w:w="5386" w:type="dxa"/>
          </w:tcPr>
          <w:p w:rsidR="00CA236F" w:rsidRDefault="00CA236F" w:rsidP="00CA236F">
            <w:pPr>
              <w:spacing w:line="276" w:lineRule="auto"/>
              <w:rPr>
                <w:sz w:val="22"/>
                <w:szCs w:val="22"/>
              </w:rPr>
            </w:pPr>
            <w:r>
              <w:rPr>
                <w:sz w:val="22"/>
                <w:szCs w:val="22"/>
              </w:rPr>
              <w:t>Links will be added to ensure readers can access the regulations which apply to them. The inclusion of the specifics of the regulation</w:t>
            </w:r>
            <w:r w:rsidR="00923087">
              <w:rPr>
                <w:sz w:val="22"/>
                <w:szCs w:val="22"/>
              </w:rPr>
              <w:t>s</w:t>
            </w:r>
            <w:r>
              <w:rPr>
                <w:sz w:val="22"/>
                <w:szCs w:val="22"/>
              </w:rPr>
              <w:t xml:space="preserve"> will make the guide too cumbersome and it is noted in the ‘Legal Status’ section that the guide should be r</w:t>
            </w:r>
            <w:r w:rsidR="00923087">
              <w:rPr>
                <w:sz w:val="22"/>
                <w:szCs w:val="22"/>
              </w:rPr>
              <w:t>ead alongside the regulations. Further s</w:t>
            </w:r>
            <w:r>
              <w:rPr>
                <w:sz w:val="22"/>
                <w:szCs w:val="22"/>
              </w:rPr>
              <w:t>pecific advice can be sought from local authorities in the first instance, as well as FSS.</w:t>
            </w:r>
          </w:p>
          <w:p w:rsidR="00CA236F" w:rsidRDefault="00CA236F" w:rsidP="00CA236F">
            <w:pPr>
              <w:spacing w:line="276" w:lineRule="auto"/>
              <w:rPr>
                <w:sz w:val="22"/>
                <w:szCs w:val="22"/>
              </w:rPr>
            </w:pPr>
            <w:r>
              <w:rPr>
                <w:sz w:val="22"/>
                <w:szCs w:val="22"/>
              </w:rPr>
              <w:t>The decision tree has now been replaced by a more detailed table/matrix.</w:t>
            </w:r>
          </w:p>
        </w:tc>
      </w:tr>
      <w:tr w:rsidR="00CA236F" w:rsidTr="005215E0">
        <w:trPr>
          <w:trHeight w:val="1054"/>
        </w:trPr>
        <w:tc>
          <w:tcPr>
            <w:tcW w:w="2127" w:type="dxa"/>
          </w:tcPr>
          <w:p w:rsidR="00CA236F" w:rsidRDefault="00CA236F" w:rsidP="00CA236F">
            <w:pPr>
              <w:spacing w:line="276" w:lineRule="auto"/>
              <w:rPr>
                <w:sz w:val="22"/>
                <w:szCs w:val="22"/>
              </w:rPr>
            </w:pPr>
          </w:p>
        </w:tc>
        <w:tc>
          <w:tcPr>
            <w:tcW w:w="1701" w:type="dxa"/>
          </w:tcPr>
          <w:p w:rsidR="00CA236F" w:rsidRDefault="00CA236F" w:rsidP="00CA236F">
            <w:pPr>
              <w:spacing w:line="276" w:lineRule="auto"/>
              <w:rPr>
                <w:sz w:val="22"/>
                <w:szCs w:val="22"/>
              </w:rPr>
            </w:pPr>
            <w:r>
              <w:rPr>
                <w:sz w:val="22"/>
                <w:szCs w:val="22"/>
              </w:rPr>
              <w:t>John Campbell-Smith</w:t>
            </w:r>
          </w:p>
        </w:tc>
        <w:tc>
          <w:tcPr>
            <w:tcW w:w="6237" w:type="dxa"/>
          </w:tcPr>
          <w:p w:rsidR="00CA236F" w:rsidRDefault="00CA236F" w:rsidP="00CA236F">
            <w:pPr>
              <w:spacing w:line="276" w:lineRule="auto"/>
              <w:rPr>
                <w:sz w:val="22"/>
                <w:szCs w:val="22"/>
              </w:rPr>
            </w:pPr>
            <w:r>
              <w:rPr>
                <w:sz w:val="22"/>
                <w:szCs w:val="22"/>
              </w:rPr>
              <w:t>“</w:t>
            </w:r>
            <w:r w:rsidRPr="00CA236F">
              <w:rPr>
                <w:sz w:val="22"/>
                <w:szCs w:val="22"/>
              </w:rPr>
              <w:t>The flow chart cou</w:t>
            </w:r>
            <w:r>
              <w:rPr>
                <w:sz w:val="22"/>
                <w:szCs w:val="22"/>
              </w:rPr>
              <w:t>ld be much clearer. See point 5.”</w:t>
            </w:r>
          </w:p>
        </w:tc>
        <w:tc>
          <w:tcPr>
            <w:tcW w:w="5386" w:type="dxa"/>
          </w:tcPr>
          <w:p w:rsidR="00CA236F" w:rsidRDefault="00CA236F" w:rsidP="00CA236F">
            <w:pPr>
              <w:spacing w:line="276" w:lineRule="auto"/>
              <w:rPr>
                <w:sz w:val="22"/>
                <w:szCs w:val="22"/>
              </w:rPr>
            </w:pPr>
            <w:r>
              <w:rPr>
                <w:sz w:val="22"/>
                <w:szCs w:val="22"/>
              </w:rPr>
              <w:t>The decision tree has now been replaced by a more detailed table/matrix.</w:t>
            </w:r>
          </w:p>
        </w:tc>
      </w:tr>
      <w:tr w:rsidR="00CA236F" w:rsidTr="005215E0">
        <w:trPr>
          <w:trHeight w:val="1054"/>
        </w:trPr>
        <w:tc>
          <w:tcPr>
            <w:tcW w:w="2127" w:type="dxa"/>
          </w:tcPr>
          <w:p w:rsidR="00CA236F" w:rsidRDefault="00CA236F" w:rsidP="00CA236F">
            <w:pPr>
              <w:spacing w:line="276" w:lineRule="auto"/>
              <w:rPr>
                <w:sz w:val="22"/>
                <w:szCs w:val="22"/>
              </w:rPr>
            </w:pPr>
          </w:p>
        </w:tc>
        <w:tc>
          <w:tcPr>
            <w:tcW w:w="1701" w:type="dxa"/>
          </w:tcPr>
          <w:p w:rsidR="00CA236F" w:rsidRDefault="00CA236F" w:rsidP="00CA236F">
            <w:pPr>
              <w:spacing w:line="276" w:lineRule="auto"/>
              <w:rPr>
                <w:sz w:val="22"/>
                <w:szCs w:val="22"/>
              </w:rPr>
            </w:pPr>
            <w:r>
              <w:rPr>
                <w:sz w:val="22"/>
                <w:szCs w:val="22"/>
              </w:rPr>
              <w:t xml:space="preserve">J E Muddiman </w:t>
            </w:r>
          </w:p>
        </w:tc>
        <w:tc>
          <w:tcPr>
            <w:tcW w:w="6237" w:type="dxa"/>
          </w:tcPr>
          <w:p w:rsidR="00CA236F" w:rsidRDefault="00CA236F" w:rsidP="00CA236F">
            <w:pPr>
              <w:spacing w:line="276" w:lineRule="auto"/>
              <w:rPr>
                <w:sz w:val="22"/>
                <w:szCs w:val="22"/>
              </w:rPr>
            </w:pPr>
            <w:r>
              <w:rPr>
                <w:sz w:val="22"/>
                <w:szCs w:val="22"/>
              </w:rPr>
              <w:t>“Yes”</w:t>
            </w:r>
          </w:p>
        </w:tc>
        <w:tc>
          <w:tcPr>
            <w:tcW w:w="5386" w:type="dxa"/>
          </w:tcPr>
          <w:p w:rsidR="00CA236F" w:rsidRDefault="00CA236F" w:rsidP="00CA236F">
            <w:pPr>
              <w:spacing w:line="276" w:lineRule="auto"/>
              <w:rPr>
                <w:sz w:val="22"/>
                <w:szCs w:val="22"/>
              </w:rPr>
            </w:pPr>
            <w:r>
              <w:rPr>
                <w:sz w:val="22"/>
                <w:szCs w:val="22"/>
              </w:rPr>
              <w:t>Whilst we appreciate some respondents found the decision tree useful, it was not viewed as helpful by all. Consequently, it has been replaced by a more detailed table/matrix.</w:t>
            </w:r>
          </w:p>
        </w:tc>
      </w:tr>
      <w:tr w:rsidR="00CA236F" w:rsidTr="005215E0">
        <w:trPr>
          <w:trHeight w:val="1054"/>
        </w:trPr>
        <w:tc>
          <w:tcPr>
            <w:tcW w:w="2127" w:type="dxa"/>
          </w:tcPr>
          <w:p w:rsidR="00CA236F" w:rsidRDefault="00CA236F" w:rsidP="00CA236F">
            <w:pPr>
              <w:spacing w:line="276" w:lineRule="auto"/>
              <w:rPr>
                <w:sz w:val="22"/>
                <w:szCs w:val="22"/>
              </w:rPr>
            </w:pPr>
          </w:p>
        </w:tc>
        <w:tc>
          <w:tcPr>
            <w:tcW w:w="1701" w:type="dxa"/>
          </w:tcPr>
          <w:p w:rsidR="00CA236F" w:rsidRDefault="00CA236F" w:rsidP="00CA236F">
            <w:pPr>
              <w:spacing w:line="276" w:lineRule="auto"/>
              <w:rPr>
                <w:sz w:val="22"/>
                <w:szCs w:val="22"/>
              </w:rPr>
            </w:pPr>
            <w:r>
              <w:rPr>
                <w:sz w:val="22"/>
                <w:szCs w:val="22"/>
              </w:rPr>
              <w:t>Association of Deer Management Groups</w:t>
            </w:r>
          </w:p>
        </w:tc>
        <w:tc>
          <w:tcPr>
            <w:tcW w:w="6237" w:type="dxa"/>
          </w:tcPr>
          <w:p w:rsidR="00CA236F" w:rsidRDefault="00CA236F" w:rsidP="00CA236F">
            <w:pPr>
              <w:spacing w:line="276" w:lineRule="auto"/>
              <w:rPr>
                <w:sz w:val="22"/>
                <w:szCs w:val="22"/>
              </w:rPr>
            </w:pPr>
            <w:r>
              <w:rPr>
                <w:sz w:val="22"/>
                <w:szCs w:val="22"/>
              </w:rPr>
              <w:t>“</w:t>
            </w:r>
            <w:r w:rsidRPr="00CA236F">
              <w:rPr>
                <w:sz w:val="22"/>
                <w:szCs w:val="22"/>
              </w:rPr>
              <w:t>We don’t believe that the decision tree is clear. As the guide later states the majority of game goes to AGHEs. It would be useful to have ‘do you sell the wild game you hunt to an AGHE?’ as the primary question in the tree. This would ensure that the majority of people get the quickest response to the answers they are looking for, rather than navigating several stages of the tree to find an answer.</w:t>
            </w:r>
            <w:r>
              <w:rPr>
                <w:sz w:val="22"/>
                <w:szCs w:val="22"/>
              </w:rPr>
              <w:t>”</w:t>
            </w:r>
          </w:p>
        </w:tc>
        <w:tc>
          <w:tcPr>
            <w:tcW w:w="5386" w:type="dxa"/>
          </w:tcPr>
          <w:p w:rsidR="00CA236F" w:rsidRDefault="00CA236F" w:rsidP="00CA236F">
            <w:pPr>
              <w:spacing w:line="276" w:lineRule="auto"/>
              <w:rPr>
                <w:sz w:val="22"/>
                <w:szCs w:val="22"/>
              </w:rPr>
            </w:pPr>
            <w:r>
              <w:rPr>
                <w:sz w:val="22"/>
                <w:szCs w:val="22"/>
              </w:rPr>
              <w:t>The decision tree has now been replaced by a more detailed table/matrix.</w:t>
            </w:r>
          </w:p>
        </w:tc>
      </w:tr>
      <w:tr w:rsidR="00CA236F" w:rsidTr="005215E0">
        <w:trPr>
          <w:trHeight w:val="1054"/>
        </w:trPr>
        <w:tc>
          <w:tcPr>
            <w:tcW w:w="2127" w:type="dxa"/>
          </w:tcPr>
          <w:p w:rsidR="00CA236F" w:rsidRDefault="00CA236F" w:rsidP="00CA236F">
            <w:pPr>
              <w:spacing w:line="276" w:lineRule="auto"/>
              <w:rPr>
                <w:sz w:val="22"/>
                <w:szCs w:val="22"/>
              </w:rPr>
            </w:pPr>
          </w:p>
        </w:tc>
        <w:tc>
          <w:tcPr>
            <w:tcW w:w="1701" w:type="dxa"/>
          </w:tcPr>
          <w:p w:rsidR="00CA236F" w:rsidRDefault="00CA236F" w:rsidP="00CA236F">
            <w:pPr>
              <w:spacing w:line="276" w:lineRule="auto"/>
              <w:rPr>
                <w:sz w:val="22"/>
                <w:szCs w:val="22"/>
              </w:rPr>
            </w:pPr>
            <w:r>
              <w:rPr>
                <w:sz w:val="22"/>
                <w:szCs w:val="22"/>
              </w:rPr>
              <w:t>Richard Playfair, Scottish Venison Association</w:t>
            </w:r>
          </w:p>
        </w:tc>
        <w:tc>
          <w:tcPr>
            <w:tcW w:w="6237" w:type="dxa"/>
          </w:tcPr>
          <w:p w:rsidR="00CA236F" w:rsidRDefault="00CA236F" w:rsidP="00CA236F">
            <w:pPr>
              <w:spacing w:line="276" w:lineRule="auto"/>
              <w:rPr>
                <w:sz w:val="22"/>
                <w:szCs w:val="22"/>
              </w:rPr>
            </w:pPr>
            <w:r>
              <w:rPr>
                <w:sz w:val="22"/>
                <w:szCs w:val="22"/>
              </w:rPr>
              <w:t>“</w:t>
            </w:r>
            <w:r w:rsidRPr="00CA236F">
              <w:rPr>
                <w:sz w:val="22"/>
                <w:szCs w:val="22"/>
              </w:rPr>
              <w:t>We are not sure that a decision tree is the best mechanism to explain routes from primary producer to processor or direct to market.</w:t>
            </w:r>
            <w:r>
              <w:rPr>
                <w:sz w:val="22"/>
                <w:szCs w:val="22"/>
              </w:rPr>
              <w:t>”</w:t>
            </w:r>
          </w:p>
        </w:tc>
        <w:tc>
          <w:tcPr>
            <w:tcW w:w="5386" w:type="dxa"/>
          </w:tcPr>
          <w:p w:rsidR="00CA236F" w:rsidRDefault="00CA236F" w:rsidP="00CA236F">
            <w:pPr>
              <w:spacing w:line="276" w:lineRule="auto"/>
              <w:rPr>
                <w:sz w:val="22"/>
                <w:szCs w:val="22"/>
              </w:rPr>
            </w:pPr>
            <w:r>
              <w:rPr>
                <w:sz w:val="22"/>
                <w:szCs w:val="22"/>
              </w:rPr>
              <w:t>The decision tree has now been replaced by a more detailed table/matrix.</w:t>
            </w:r>
          </w:p>
        </w:tc>
      </w:tr>
      <w:tr w:rsidR="00CA236F" w:rsidTr="005215E0">
        <w:trPr>
          <w:trHeight w:val="1054"/>
        </w:trPr>
        <w:tc>
          <w:tcPr>
            <w:tcW w:w="2127" w:type="dxa"/>
          </w:tcPr>
          <w:p w:rsidR="00CA236F" w:rsidRDefault="00CA236F" w:rsidP="00CA236F">
            <w:pPr>
              <w:spacing w:line="276" w:lineRule="auto"/>
              <w:rPr>
                <w:sz w:val="22"/>
                <w:szCs w:val="22"/>
              </w:rPr>
            </w:pPr>
          </w:p>
        </w:tc>
        <w:tc>
          <w:tcPr>
            <w:tcW w:w="1701" w:type="dxa"/>
          </w:tcPr>
          <w:p w:rsidR="00CA236F" w:rsidRDefault="00CA236F" w:rsidP="00CA236F">
            <w:pPr>
              <w:spacing w:line="276" w:lineRule="auto"/>
              <w:rPr>
                <w:sz w:val="22"/>
                <w:szCs w:val="22"/>
              </w:rPr>
            </w:pPr>
            <w:r>
              <w:rPr>
                <w:sz w:val="22"/>
                <w:szCs w:val="22"/>
              </w:rPr>
              <w:t>John Bruce, British Deer Society</w:t>
            </w:r>
          </w:p>
        </w:tc>
        <w:tc>
          <w:tcPr>
            <w:tcW w:w="6237" w:type="dxa"/>
          </w:tcPr>
          <w:p w:rsidR="00CA236F" w:rsidRPr="00CA236F" w:rsidRDefault="00CA236F" w:rsidP="00CA236F">
            <w:pPr>
              <w:spacing w:line="276" w:lineRule="auto"/>
              <w:rPr>
                <w:sz w:val="22"/>
                <w:szCs w:val="22"/>
              </w:rPr>
            </w:pPr>
            <w:r>
              <w:rPr>
                <w:sz w:val="22"/>
                <w:szCs w:val="22"/>
              </w:rPr>
              <w:t>“</w:t>
            </w:r>
            <w:r w:rsidRPr="00CA236F">
              <w:rPr>
                <w:sz w:val="22"/>
                <w:szCs w:val="22"/>
              </w:rPr>
              <w:t>A matrix may be more straightforward, but, if the tree is re-arranged and details verified for the final positive cell, 853/2004, it offers another me</w:t>
            </w:r>
            <w:r>
              <w:rPr>
                <w:sz w:val="22"/>
                <w:szCs w:val="22"/>
              </w:rPr>
              <w:t>thod to determine requirements.</w:t>
            </w:r>
          </w:p>
          <w:p w:rsidR="00CA236F" w:rsidRDefault="00CA236F" w:rsidP="00CA236F">
            <w:pPr>
              <w:spacing w:line="276" w:lineRule="auto"/>
              <w:rPr>
                <w:sz w:val="22"/>
                <w:szCs w:val="22"/>
              </w:rPr>
            </w:pPr>
            <w:r w:rsidRPr="00CA236F">
              <w:rPr>
                <w:sz w:val="22"/>
                <w:szCs w:val="22"/>
              </w:rPr>
              <w:t>In Section 1.3, page 10, para 2, the word "beyond" is used twice, on the second occasion it is superfluous, a typo we suspect</w:t>
            </w:r>
            <w:r>
              <w:rPr>
                <w:sz w:val="22"/>
                <w:szCs w:val="22"/>
              </w:rPr>
              <w:t>”.</w:t>
            </w:r>
          </w:p>
        </w:tc>
        <w:tc>
          <w:tcPr>
            <w:tcW w:w="5386" w:type="dxa"/>
          </w:tcPr>
          <w:p w:rsidR="00CA236F" w:rsidRDefault="00CA236F" w:rsidP="00CA236F">
            <w:pPr>
              <w:spacing w:line="276" w:lineRule="auto"/>
              <w:rPr>
                <w:sz w:val="22"/>
                <w:szCs w:val="22"/>
              </w:rPr>
            </w:pPr>
            <w:r>
              <w:rPr>
                <w:sz w:val="22"/>
                <w:szCs w:val="22"/>
              </w:rPr>
              <w:t>The decision tree has now been replaced by a more detailed table/matrix.</w:t>
            </w:r>
          </w:p>
        </w:tc>
      </w:tr>
      <w:tr w:rsidR="00CA236F" w:rsidTr="005215E0">
        <w:trPr>
          <w:trHeight w:val="1054"/>
        </w:trPr>
        <w:tc>
          <w:tcPr>
            <w:tcW w:w="2127" w:type="dxa"/>
            <w:tcBorders>
              <w:bottom w:val="single" w:sz="12" w:space="0" w:color="auto"/>
            </w:tcBorders>
          </w:tcPr>
          <w:p w:rsidR="00CA236F" w:rsidRDefault="00CA236F" w:rsidP="00CA236F">
            <w:pPr>
              <w:spacing w:line="276" w:lineRule="auto"/>
              <w:rPr>
                <w:sz w:val="22"/>
                <w:szCs w:val="22"/>
              </w:rPr>
            </w:pPr>
          </w:p>
        </w:tc>
        <w:tc>
          <w:tcPr>
            <w:tcW w:w="1701" w:type="dxa"/>
            <w:tcBorders>
              <w:bottom w:val="single" w:sz="12" w:space="0" w:color="auto"/>
            </w:tcBorders>
          </w:tcPr>
          <w:p w:rsidR="00CA236F" w:rsidRDefault="00CA236F" w:rsidP="00CA236F">
            <w:pPr>
              <w:spacing w:line="276" w:lineRule="auto"/>
              <w:rPr>
                <w:sz w:val="22"/>
                <w:szCs w:val="22"/>
              </w:rPr>
            </w:pPr>
            <w:r>
              <w:rPr>
                <w:sz w:val="22"/>
                <w:szCs w:val="22"/>
              </w:rPr>
              <w:t>Scottish Association of Country Sports</w:t>
            </w:r>
          </w:p>
        </w:tc>
        <w:tc>
          <w:tcPr>
            <w:tcW w:w="6237" w:type="dxa"/>
            <w:tcBorders>
              <w:bottom w:val="single" w:sz="12" w:space="0" w:color="auto"/>
            </w:tcBorders>
          </w:tcPr>
          <w:p w:rsidR="00CA236F" w:rsidRPr="00CA236F" w:rsidRDefault="00CA236F" w:rsidP="00CA236F">
            <w:pPr>
              <w:spacing w:line="276" w:lineRule="auto"/>
              <w:rPr>
                <w:sz w:val="22"/>
                <w:szCs w:val="22"/>
              </w:rPr>
            </w:pPr>
            <w:r>
              <w:rPr>
                <w:sz w:val="22"/>
                <w:szCs w:val="22"/>
              </w:rPr>
              <w:t>“</w:t>
            </w:r>
            <w:r w:rsidRPr="00CA236F">
              <w:rPr>
                <w:sz w:val="22"/>
                <w:szCs w:val="22"/>
              </w:rPr>
              <w:t>We suggest a matrix is used and a version exists that may be useful.</w:t>
            </w:r>
          </w:p>
          <w:p w:rsidR="00CA236F" w:rsidRDefault="00CA236F" w:rsidP="00CA236F">
            <w:pPr>
              <w:spacing w:line="276" w:lineRule="auto"/>
              <w:rPr>
                <w:sz w:val="22"/>
                <w:szCs w:val="22"/>
              </w:rPr>
            </w:pPr>
            <w:r w:rsidRPr="00CA236F">
              <w:rPr>
                <w:sz w:val="22"/>
                <w:szCs w:val="22"/>
              </w:rPr>
              <w:t>The current matrix version focuses on deer, but can be amended to have a large game version and a small game version.</w:t>
            </w:r>
            <w:r>
              <w:rPr>
                <w:sz w:val="22"/>
                <w:szCs w:val="22"/>
              </w:rPr>
              <w:t>”</w:t>
            </w:r>
          </w:p>
        </w:tc>
        <w:tc>
          <w:tcPr>
            <w:tcW w:w="5386" w:type="dxa"/>
            <w:tcBorders>
              <w:bottom w:val="single" w:sz="12" w:space="0" w:color="auto"/>
            </w:tcBorders>
          </w:tcPr>
          <w:p w:rsidR="00CA236F" w:rsidRDefault="00CA236F" w:rsidP="00CA236F">
            <w:pPr>
              <w:spacing w:line="276" w:lineRule="auto"/>
              <w:rPr>
                <w:sz w:val="22"/>
                <w:szCs w:val="22"/>
              </w:rPr>
            </w:pPr>
            <w:r>
              <w:rPr>
                <w:sz w:val="22"/>
                <w:szCs w:val="22"/>
              </w:rPr>
              <w:t>The decision tree has now been replaced by a more detailed table/matrix.</w:t>
            </w:r>
          </w:p>
        </w:tc>
      </w:tr>
      <w:tr w:rsidR="00FB59AA" w:rsidTr="005215E0">
        <w:trPr>
          <w:trHeight w:val="1054"/>
        </w:trPr>
        <w:tc>
          <w:tcPr>
            <w:tcW w:w="2127" w:type="dxa"/>
            <w:vMerge w:val="restart"/>
            <w:tcBorders>
              <w:top w:val="single" w:sz="12" w:space="0" w:color="auto"/>
            </w:tcBorders>
          </w:tcPr>
          <w:p w:rsidR="00FB59AA" w:rsidRDefault="00FB59AA" w:rsidP="00FB59AA">
            <w:pPr>
              <w:spacing w:line="276" w:lineRule="auto"/>
              <w:rPr>
                <w:sz w:val="22"/>
                <w:szCs w:val="22"/>
              </w:rPr>
            </w:pPr>
            <w:r w:rsidRPr="00CA236F">
              <w:rPr>
                <w:b/>
                <w:sz w:val="22"/>
                <w:szCs w:val="22"/>
              </w:rPr>
              <w:t>Question 7</w:t>
            </w:r>
            <w:r>
              <w:rPr>
                <w:sz w:val="22"/>
                <w:szCs w:val="22"/>
              </w:rPr>
              <w:t xml:space="preserve"> (</w:t>
            </w:r>
            <w:r w:rsidRPr="00CA236F">
              <w:rPr>
                <w:sz w:val="22"/>
                <w:szCs w:val="22"/>
              </w:rPr>
              <w:t>Are the requirements set out in section 2 for supplying game to AGHEs, including those relating to the trained hunter and large and small wild game, clear and understandable?</w:t>
            </w:r>
            <w:r>
              <w:rPr>
                <w:sz w:val="22"/>
                <w:szCs w:val="22"/>
              </w:rPr>
              <w:t>)</w:t>
            </w:r>
          </w:p>
        </w:tc>
        <w:tc>
          <w:tcPr>
            <w:tcW w:w="1701" w:type="dxa"/>
            <w:tcBorders>
              <w:top w:val="single" w:sz="12" w:space="0" w:color="auto"/>
            </w:tcBorders>
          </w:tcPr>
          <w:p w:rsidR="00FB59AA" w:rsidRDefault="00FB59AA" w:rsidP="00FB59AA">
            <w:pPr>
              <w:spacing w:line="276" w:lineRule="auto"/>
              <w:rPr>
                <w:sz w:val="22"/>
                <w:szCs w:val="22"/>
              </w:rPr>
            </w:pPr>
            <w:r>
              <w:rPr>
                <w:sz w:val="22"/>
                <w:szCs w:val="22"/>
              </w:rPr>
              <w:t xml:space="preserve">Peter Elliot </w:t>
            </w:r>
          </w:p>
        </w:tc>
        <w:tc>
          <w:tcPr>
            <w:tcW w:w="6237" w:type="dxa"/>
            <w:tcBorders>
              <w:top w:val="single" w:sz="12" w:space="0" w:color="auto"/>
            </w:tcBorders>
          </w:tcPr>
          <w:p w:rsidR="00FB59AA" w:rsidRDefault="00FB59AA" w:rsidP="00FB59AA">
            <w:pPr>
              <w:spacing w:line="276" w:lineRule="auto"/>
              <w:rPr>
                <w:sz w:val="22"/>
                <w:szCs w:val="22"/>
              </w:rPr>
            </w:pPr>
            <w:r>
              <w:rPr>
                <w:sz w:val="22"/>
                <w:szCs w:val="22"/>
              </w:rPr>
              <w:t>“</w:t>
            </w:r>
            <w:r w:rsidRPr="00FB59AA">
              <w:rPr>
                <w:sz w:val="22"/>
                <w:szCs w:val="22"/>
              </w:rPr>
              <w:t>Understandable</w:t>
            </w:r>
            <w:r>
              <w:rPr>
                <w:sz w:val="22"/>
                <w:szCs w:val="22"/>
              </w:rPr>
              <w:t>”</w:t>
            </w:r>
          </w:p>
        </w:tc>
        <w:tc>
          <w:tcPr>
            <w:tcW w:w="5386" w:type="dxa"/>
            <w:tcBorders>
              <w:top w:val="single" w:sz="12" w:space="0" w:color="auto"/>
            </w:tcBorders>
          </w:tcPr>
          <w:p w:rsidR="00FB59AA" w:rsidRDefault="00FB59AA" w:rsidP="00FB59AA">
            <w:pPr>
              <w:spacing w:line="276" w:lineRule="auto"/>
              <w:rPr>
                <w:sz w:val="22"/>
                <w:szCs w:val="22"/>
              </w:rPr>
            </w:pPr>
            <w:r>
              <w:rPr>
                <w:sz w:val="22"/>
                <w:szCs w:val="22"/>
              </w:rPr>
              <w:t>N/A</w:t>
            </w:r>
          </w:p>
        </w:tc>
      </w:tr>
      <w:tr w:rsidR="00FB59AA" w:rsidTr="005215E0">
        <w:trPr>
          <w:trHeight w:val="1054"/>
        </w:trPr>
        <w:tc>
          <w:tcPr>
            <w:tcW w:w="2127" w:type="dxa"/>
            <w:vMerge/>
          </w:tcPr>
          <w:p w:rsidR="00FB59AA" w:rsidRPr="00CA236F" w:rsidRDefault="00FB59AA" w:rsidP="00FB59AA">
            <w:pPr>
              <w:spacing w:line="276" w:lineRule="auto"/>
              <w:rPr>
                <w:b/>
                <w:sz w:val="22"/>
                <w:szCs w:val="22"/>
              </w:rPr>
            </w:pPr>
          </w:p>
        </w:tc>
        <w:tc>
          <w:tcPr>
            <w:tcW w:w="1701" w:type="dxa"/>
            <w:tcBorders>
              <w:top w:val="single" w:sz="4" w:space="0" w:color="auto"/>
            </w:tcBorders>
          </w:tcPr>
          <w:p w:rsidR="00FB59AA" w:rsidRDefault="00FB59AA" w:rsidP="00FB59AA">
            <w:pPr>
              <w:spacing w:line="276" w:lineRule="auto"/>
              <w:rPr>
                <w:sz w:val="22"/>
                <w:szCs w:val="22"/>
              </w:rPr>
            </w:pPr>
            <w:r>
              <w:rPr>
                <w:sz w:val="22"/>
                <w:szCs w:val="22"/>
              </w:rPr>
              <w:t>David J Cameron</w:t>
            </w:r>
          </w:p>
        </w:tc>
        <w:tc>
          <w:tcPr>
            <w:tcW w:w="6237" w:type="dxa"/>
            <w:tcBorders>
              <w:top w:val="single" w:sz="4" w:space="0" w:color="auto"/>
            </w:tcBorders>
          </w:tcPr>
          <w:p w:rsidR="00FB59AA" w:rsidRDefault="00351FE5" w:rsidP="00FB59AA">
            <w:pPr>
              <w:spacing w:line="276" w:lineRule="auto"/>
              <w:rPr>
                <w:sz w:val="22"/>
                <w:szCs w:val="22"/>
              </w:rPr>
            </w:pPr>
            <w:r>
              <w:rPr>
                <w:sz w:val="22"/>
                <w:szCs w:val="22"/>
              </w:rPr>
              <w:t>“</w:t>
            </w:r>
            <w:r w:rsidRPr="00351FE5">
              <w:rPr>
                <w:sz w:val="22"/>
                <w:szCs w:val="22"/>
              </w:rPr>
              <w:t xml:space="preserve">Hunters who supply AGHEs requiring to be registered food businesses with their local authority. My understanding of this legislation is that it is about registration of food premises. Many, if not all, individual Hunters are unlikely to have premises to Register. For that reason I feel more information is required. If I have understood the intention of this part of the guidance correctly I feel there may be an unintended consequence for the large wild game </w:t>
            </w:r>
            <w:r>
              <w:rPr>
                <w:sz w:val="22"/>
                <w:szCs w:val="22"/>
              </w:rPr>
              <w:t>market – If these Hunters do not</w:t>
            </w:r>
            <w:r w:rsidRPr="00351FE5">
              <w:rPr>
                <w:sz w:val="22"/>
                <w:szCs w:val="22"/>
              </w:rPr>
              <w:t xml:space="preserve"> Register as Food Businesses they will be unable to supply AGHEs and these businesses may, by default , not be in a position to supply their customers. The AGHEs operations are under the control of FSS, with meat inspection, OV approval to pass carcasses to be classified as “food” entering the human food chain. The Hunters may then choose to sell their carcasses to premises controlled by the </w:t>
            </w:r>
            <w:r w:rsidRPr="00351FE5">
              <w:rPr>
                <w:sz w:val="22"/>
                <w:szCs w:val="22"/>
              </w:rPr>
              <w:lastRenderedPageBreak/>
              <w:t>local authority, on the basis they do not need to register as a food business. These businesses will have access to more volume of product and my point made above takes on a new dimension</w:t>
            </w:r>
            <w:r>
              <w:rPr>
                <w:sz w:val="22"/>
                <w:szCs w:val="22"/>
              </w:rPr>
              <w:t>”</w:t>
            </w:r>
          </w:p>
        </w:tc>
        <w:tc>
          <w:tcPr>
            <w:tcW w:w="5386" w:type="dxa"/>
            <w:tcBorders>
              <w:top w:val="single" w:sz="4" w:space="0" w:color="auto"/>
            </w:tcBorders>
          </w:tcPr>
          <w:p w:rsidR="00FB59AA" w:rsidRDefault="00351FE5" w:rsidP="00351FE5">
            <w:pPr>
              <w:spacing w:line="276" w:lineRule="auto"/>
              <w:rPr>
                <w:sz w:val="22"/>
                <w:szCs w:val="22"/>
              </w:rPr>
            </w:pPr>
            <w:r>
              <w:rPr>
                <w:sz w:val="22"/>
                <w:szCs w:val="22"/>
              </w:rPr>
              <w:lastRenderedPageBreak/>
              <w:t>FSS appreciate that some respondents may have concerns regarding the outcomes and consequences of the legal requirements. However, the consultation was undertaken to receive feedback on how useful the guide is at explaining the requirements as they currently exist and not to change these requirements or definitions. Any proposed changes to definitions or legislation will be handled separately.</w:t>
            </w:r>
          </w:p>
        </w:tc>
      </w:tr>
      <w:tr w:rsidR="00FB59AA" w:rsidTr="005215E0">
        <w:trPr>
          <w:trHeight w:val="1054"/>
        </w:trPr>
        <w:tc>
          <w:tcPr>
            <w:tcW w:w="2127" w:type="dxa"/>
            <w:vMerge/>
          </w:tcPr>
          <w:p w:rsidR="00FB59AA" w:rsidRPr="00CA236F" w:rsidRDefault="00FB59AA" w:rsidP="00FB59AA">
            <w:pPr>
              <w:spacing w:line="276" w:lineRule="auto"/>
              <w:rPr>
                <w:b/>
                <w:sz w:val="22"/>
                <w:szCs w:val="22"/>
              </w:rPr>
            </w:pPr>
          </w:p>
        </w:tc>
        <w:tc>
          <w:tcPr>
            <w:tcW w:w="1701" w:type="dxa"/>
            <w:tcBorders>
              <w:top w:val="single" w:sz="4" w:space="0" w:color="auto"/>
            </w:tcBorders>
          </w:tcPr>
          <w:p w:rsidR="00FB59AA" w:rsidRDefault="00FB59AA" w:rsidP="00FB59AA">
            <w:pPr>
              <w:spacing w:line="276" w:lineRule="auto"/>
              <w:rPr>
                <w:sz w:val="22"/>
                <w:szCs w:val="22"/>
              </w:rPr>
            </w:pPr>
            <w:r>
              <w:rPr>
                <w:sz w:val="22"/>
                <w:szCs w:val="22"/>
              </w:rPr>
              <w:t>Respondent did not wish to have their name published.</w:t>
            </w:r>
          </w:p>
        </w:tc>
        <w:tc>
          <w:tcPr>
            <w:tcW w:w="6237" w:type="dxa"/>
            <w:tcBorders>
              <w:top w:val="single" w:sz="4" w:space="0" w:color="auto"/>
            </w:tcBorders>
          </w:tcPr>
          <w:p w:rsidR="00FB59AA" w:rsidRDefault="00351FE5" w:rsidP="00FB59AA">
            <w:pPr>
              <w:spacing w:line="276" w:lineRule="auto"/>
              <w:rPr>
                <w:sz w:val="22"/>
                <w:szCs w:val="22"/>
              </w:rPr>
            </w:pPr>
            <w:r>
              <w:rPr>
                <w:sz w:val="22"/>
                <w:szCs w:val="22"/>
              </w:rPr>
              <w:t>“A</w:t>
            </w:r>
            <w:r w:rsidRPr="00351FE5">
              <w:rPr>
                <w:sz w:val="22"/>
                <w:szCs w:val="22"/>
              </w:rPr>
              <w:t>gain no clarity on VDL requirements</w:t>
            </w:r>
            <w:r>
              <w:rPr>
                <w:sz w:val="22"/>
                <w:szCs w:val="22"/>
              </w:rPr>
              <w:t>”</w:t>
            </w:r>
          </w:p>
        </w:tc>
        <w:tc>
          <w:tcPr>
            <w:tcW w:w="5386" w:type="dxa"/>
            <w:tcBorders>
              <w:top w:val="single" w:sz="4" w:space="0" w:color="auto"/>
            </w:tcBorders>
          </w:tcPr>
          <w:p w:rsidR="00FB59AA" w:rsidRDefault="00351FE5" w:rsidP="00FB59AA">
            <w:pPr>
              <w:spacing w:line="276" w:lineRule="auto"/>
              <w:rPr>
                <w:sz w:val="22"/>
                <w:szCs w:val="22"/>
              </w:rPr>
            </w:pPr>
            <w:r>
              <w:rPr>
                <w:sz w:val="22"/>
                <w:szCs w:val="22"/>
              </w:rPr>
              <w:t>Information on which circumsta</w:t>
            </w:r>
            <w:r w:rsidR="00635E0F">
              <w:rPr>
                <w:sz w:val="22"/>
                <w:szCs w:val="22"/>
              </w:rPr>
              <w:t xml:space="preserve">nces require primary producers </w:t>
            </w:r>
            <w:r>
              <w:rPr>
                <w:sz w:val="22"/>
                <w:szCs w:val="22"/>
              </w:rPr>
              <w:t>to hold a venison dealer’s license has been added to the guide.</w:t>
            </w:r>
          </w:p>
        </w:tc>
      </w:tr>
      <w:tr w:rsidR="00FB59AA" w:rsidTr="005215E0">
        <w:trPr>
          <w:trHeight w:val="1054"/>
        </w:trPr>
        <w:tc>
          <w:tcPr>
            <w:tcW w:w="2127" w:type="dxa"/>
            <w:vMerge/>
          </w:tcPr>
          <w:p w:rsidR="00FB59AA" w:rsidRPr="00CA236F" w:rsidRDefault="00FB59AA" w:rsidP="00FB59AA">
            <w:pPr>
              <w:spacing w:line="276" w:lineRule="auto"/>
              <w:rPr>
                <w:b/>
                <w:sz w:val="22"/>
                <w:szCs w:val="22"/>
              </w:rPr>
            </w:pPr>
          </w:p>
        </w:tc>
        <w:tc>
          <w:tcPr>
            <w:tcW w:w="1701" w:type="dxa"/>
            <w:tcBorders>
              <w:top w:val="single" w:sz="4" w:space="0" w:color="auto"/>
            </w:tcBorders>
          </w:tcPr>
          <w:p w:rsidR="00FB59AA" w:rsidRDefault="00FB59AA" w:rsidP="00FB59AA">
            <w:pPr>
              <w:spacing w:line="276" w:lineRule="auto"/>
              <w:rPr>
                <w:sz w:val="22"/>
                <w:szCs w:val="22"/>
              </w:rPr>
            </w:pPr>
            <w:r>
              <w:rPr>
                <w:sz w:val="22"/>
                <w:szCs w:val="22"/>
              </w:rPr>
              <w:t>Respondent did not wish to have their name published.</w:t>
            </w:r>
          </w:p>
        </w:tc>
        <w:tc>
          <w:tcPr>
            <w:tcW w:w="6237" w:type="dxa"/>
            <w:tcBorders>
              <w:top w:val="single" w:sz="4" w:space="0" w:color="auto"/>
            </w:tcBorders>
          </w:tcPr>
          <w:p w:rsidR="00FB59AA" w:rsidRDefault="00351FE5" w:rsidP="00FB59AA">
            <w:pPr>
              <w:spacing w:line="276" w:lineRule="auto"/>
              <w:rPr>
                <w:sz w:val="22"/>
                <w:szCs w:val="22"/>
              </w:rPr>
            </w:pPr>
            <w:r>
              <w:rPr>
                <w:sz w:val="22"/>
                <w:szCs w:val="22"/>
              </w:rPr>
              <w:t>“</w:t>
            </w:r>
            <w:r w:rsidRPr="00351FE5">
              <w:rPr>
                <w:sz w:val="22"/>
                <w:szCs w:val="22"/>
              </w:rPr>
              <w:t>Yes</w:t>
            </w:r>
            <w:r>
              <w:rPr>
                <w:sz w:val="22"/>
                <w:szCs w:val="22"/>
              </w:rPr>
              <w:t>”</w:t>
            </w:r>
          </w:p>
        </w:tc>
        <w:tc>
          <w:tcPr>
            <w:tcW w:w="5386" w:type="dxa"/>
            <w:tcBorders>
              <w:top w:val="single" w:sz="4" w:space="0" w:color="auto"/>
            </w:tcBorders>
          </w:tcPr>
          <w:p w:rsidR="00FB59AA" w:rsidRDefault="00351FE5" w:rsidP="00FB59AA">
            <w:pPr>
              <w:spacing w:line="276" w:lineRule="auto"/>
              <w:rPr>
                <w:sz w:val="22"/>
                <w:szCs w:val="22"/>
              </w:rPr>
            </w:pPr>
            <w:r>
              <w:rPr>
                <w:sz w:val="22"/>
                <w:szCs w:val="22"/>
              </w:rPr>
              <w:t>N/A</w:t>
            </w:r>
          </w:p>
        </w:tc>
      </w:tr>
      <w:tr w:rsidR="00FB59AA" w:rsidTr="005215E0">
        <w:trPr>
          <w:trHeight w:val="1054"/>
        </w:trPr>
        <w:tc>
          <w:tcPr>
            <w:tcW w:w="2127" w:type="dxa"/>
            <w:vMerge/>
          </w:tcPr>
          <w:p w:rsidR="00FB59AA" w:rsidRPr="00CA236F" w:rsidRDefault="00FB59AA" w:rsidP="00FB59AA">
            <w:pPr>
              <w:spacing w:line="276" w:lineRule="auto"/>
              <w:rPr>
                <w:b/>
                <w:sz w:val="22"/>
                <w:szCs w:val="22"/>
              </w:rPr>
            </w:pPr>
          </w:p>
        </w:tc>
        <w:tc>
          <w:tcPr>
            <w:tcW w:w="1701" w:type="dxa"/>
            <w:tcBorders>
              <w:top w:val="single" w:sz="4" w:space="0" w:color="auto"/>
            </w:tcBorders>
          </w:tcPr>
          <w:p w:rsidR="00FB59AA" w:rsidRDefault="00FB59AA" w:rsidP="00FB59AA">
            <w:pPr>
              <w:spacing w:line="276" w:lineRule="auto"/>
              <w:rPr>
                <w:sz w:val="22"/>
                <w:szCs w:val="22"/>
              </w:rPr>
            </w:pPr>
            <w:r>
              <w:rPr>
                <w:sz w:val="22"/>
                <w:szCs w:val="22"/>
              </w:rPr>
              <w:t>Respondent did not wish to have their name published.</w:t>
            </w:r>
          </w:p>
        </w:tc>
        <w:tc>
          <w:tcPr>
            <w:tcW w:w="6237" w:type="dxa"/>
            <w:tcBorders>
              <w:top w:val="single" w:sz="4" w:space="0" w:color="auto"/>
            </w:tcBorders>
          </w:tcPr>
          <w:p w:rsidR="00351FE5" w:rsidRPr="00351FE5" w:rsidRDefault="007E65C9" w:rsidP="00351FE5">
            <w:pPr>
              <w:spacing w:line="276" w:lineRule="auto"/>
              <w:rPr>
                <w:sz w:val="22"/>
                <w:szCs w:val="22"/>
              </w:rPr>
            </w:pPr>
            <w:r>
              <w:rPr>
                <w:sz w:val="22"/>
                <w:szCs w:val="22"/>
              </w:rPr>
              <w:t>“Ye</w:t>
            </w:r>
            <w:r w:rsidRPr="00351FE5">
              <w:rPr>
                <w:sz w:val="22"/>
                <w:szCs w:val="22"/>
              </w:rPr>
              <w:t>s but there seem to be a number of levels of "trained person" perhaps you need to be explicit as to the base acceptable level.</w:t>
            </w:r>
          </w:p>
          <w:p w:rsidR="007E65C9" w:rsidRDefault="007E65C9" w:rsidP="00351FE5">
            <w:pPr>
              <w:spacing w:line="276" w:lineRule="auto"/>
              <w:rPr>
                <w:sz w:val="22"/>
                <w:szCs w:val="22"/>
              </w:rPr>
            </w:pPr>
          </w:p>
          <w:p w:rsidR="00FB59AA" w:rsidRDefault="007E65C9" w:rsidP="00351FE5">
            <w:pPr>
              <w:spacing w:line="276" w:lineRule="auto"/>
              <w:rPr>
                <w:sz w:val="22"/>
                <w:szCs w:val="22"/>
              </w:rPr>
            </w:pPr>
            <w:r>
              <w:rPr>
                <w:sz w:val="22"/>
                <w:szCs w:val="22"/>
              </w:rPr>
              <w:t>A</w:t>
            </w:r>
            <w:r w:rsidRPr="00351FE5">
              <w:rPr>
                <w:sz w:val="22"/>
                <w:szCs w:val="22"/>
              </w:rPr>
              <w:t>lso there may be confusion between the terms aghe and venison dealer</w:t>
            </w:r>
            <w:r>
              <w:rPr>
                <w:sz w:val="22"/>
                <w:szCs w:val="22"/>
              </w:rPr>
              <w:t>”.</w:t>
            </w:r>
          </w:p>
        </w:tc>
        <w:tc>
          <w:tcPr>
            <w:tcW w:w="5386" w:type="dxa"/>
            <w:tcBorders>
              <w:top w:val="single" w:sz="4" w:space="0" w:color="auto"/>
            </w:tcBorders>
          </w:tcPr>
          <w:p w:rsidR="00351FE5" w:rsidRDefault="00351FE5" w:rsidP="00351FE5">
            <w:pPr>
              <w:spacing w:line="276" w:lineRule="auto"/>
              <w:rPr>
                <w:sz w:val="22"/>
                <w:szCs w:val="22"/>
              </w:rPr>
            </w:pPr>
            <w:r>
              <w:rPr>
                <w:sz w:val="22"/>
                <w:szCs w:val="22"/>
              </w:rPr>
              <w:t>FSS feel the different options for training to become a trained hunter in Scotland are set out clearly in the guide.</w:t>
            </w:r>
          </w:p>
          <w:p w:rsidR="00FB59AA" w:rsidRDefault="00351FE5" w:rsidP="00351FE5">
            <w:pPr>
              <w:spacing w:line="276" w:lineRule="auto"/>
              <w:rPr>
                <w:sz w:val="22"/>
                <w:szCs w:val="22"/>
              </w:rPr>
            </w:pPr>
            <w:r>
              <w:rPr>
                <w:sz w:val="22"/>
                <w:szCs w:val="22"/>
              </w:rPr>
              <w:t xml:space="preserve">Information on venison dealers licenses has been added and should differentiate between venison dealers and AGHEs. </w:t>
            </w:r>
          </w:p>
        </w:tc>
      </w:tr>
      <w:tr w:rsidR="00FB59AA" w:rsidTr="005215E0">
        <w:trPr>
          <w:trHeight w:val="1054"/>
        </w:trPr>
        <w:tc>
          <w:tcPr>
            <w:tcW w:w="2127" w:type="dxa"/>
            <w:vMerge/>
          </w:tcPr>
          <w:p w:rsidR="00FB59AA" w:rsidRPr="00CA236F" w:rsidRDefault="00FB59AA" w:rsidP="00FB59AA">
            <w:pPr>
              <w:spacing w:line="276" w:lineRule="auto"/>
              <w:rPr>
                <w:b/>
                <w:sz w:val="22"/>
                <w:szCs w:val="22"/>
              </w:rPr>
            </w:pPr>
          </w:p>
        </w:tc>
        <w:tc>
          <w:tcPr>
            <w:tcW w:w="1701" w:type="dxa"/>
            <w:tcBorders>
              <w:top w:val="single" w:sz="4" w:space="0" w:color="auto"/>
            </w:tcBorders>
          </w:tcPr>
          <w:p w:rsidR="00FB59AA" w:rsidRDefault="00FB59AA" w:rsidP="00FB59AA">
            <w:pPr>
              <w:spacing w:line="276" w:lineRule="auto"/>
              <w:rPr>
                <w:sz w:val="22"/>
                <w:szCs w:val="22"/>
              </w:rPr>
            </w:pPr>
            <w:r>
              <w:rPr>
                <w:sz w:val="22"/>
                <w:szCs w:val="22"/>
              </w:rPr>
              <w:t>John Campbell-Smith</w:t>
            </w:r>
          </w:p>
        </w:tc>
        <w:tc>
          <w:tcPr>
            <w:tcW w:w="6237" w:type="dxa"/>
            <w:tcBorders>
              <w:top w:val="single" w:sz="4" w:space="0" w:color="auto"/>
            </w:tcBorders>
          </w:tcPr>
          <w:p w:rsidR="00FB59AA" w:rsidRDefault="00351FE5" w:rsidP="00FB59AA">
            <w:pPr>
              <w:spacing w:line="276" w:lineRule="auto"/>
              <w:rPr>
                <w:sz w:val="22"/>
                <w:szCs w:val="22"/>
              </w:rPr>
            </w:pPr>
            <w:r>
              <w:rPr>
                <w:sz w:val="22"/>
                <w:szCs w:val="22"/>
              </w:rPr>
              <w:t>“Yes”</w:t>
            </w:r>
          </w:p>
        </w:tc>
        <w:tc>
          <w:tcPr>
            <w:tcW w:w="5386" w:type="dxa"/>
            <w:tcBorders>
              <w:top w:val="single" w:sz="4" w:space="0" w:color="auto"/>
            </w:tcBorders>
          </w:tcPr>
          <w:p w:rsidR="00FB59AA" w:rsidRDefault="00351FE5" w:rsidP="00FB59AA">
            <w:pPr>
              <w:spacing w:line="276" w:lineRule="auto"/>
              <w:rPr>
                <w:sz w:val="22"/>
                <w:szCs w:val="22"/>
              </w:rPr>
            </w:pPr>
            <w:r>
              <w:rPr>
                <w:sz w:val="22"/>
                <w:szCs w:val="22"/>
              </w:rPr>
              <w:t>N/A</w:t>
            </w:r>
          </w:p>
        </w:tc>
      </w:tr>
      <w:tr w:rsidR="00FB59AA" w:rsidTr="005215E0">
        <w:trPr>
          <w:trHeight w:val="1054"/>
        </w:trPr>
        <w:tc>
          <w:tcPr>
            <w:tcW w:w="2127" w:type="dxa"/>
            <w:vMerge/>
          </w:tcPr>
          <w:p w:rsidR="00FB59AA" w:rsidRPr="00CA236F" w:rsidRDefault="00FB59AA" w:rsidP="00FB59AA">
            <w:pPr>
              <w:spacing w:line="276" w:lineRule="auto"/>
              <w:rPr>
                <w:b/>
                <w:sz w:val="22"/>
                <w:szCs w:val="22"/>
              </w:rPr>
            </w:pPr>
          </w:p>
        </w:tc>
        <w:tc>
          <w:tcPr>
            <w:tcW w:w="1701" w:type="dxa"/>
            <w:tcBorders>
              <w:top w:val="single" w:sz="4" w:space="0" w:color="auto"/>
            </w:tcBorders>
          </w:tcPr>
          <w:p w:rsidR="00FB59AA" w:rsidRDefault="00FB59AA" w:rsidP="00FB59AA">
            <w:pPr>
              <w:spacing w:line="276" w:lineRule="auto"/>
              <w:rPr>
                <w:sz w:val="22"/>
                <w:szCs w:val="22"/>
              </w:rPr>
            </w:pPr>
            <w:r>
              <w:rPr>
                <w:sz w:val="22"/>
                <w:szCs w:val="22"/>
              </w:rPr>
              <w:t xml:space="preserve">J E Muddiman </w:t>
            </w:r>
          </w:p>
        </w:tc>
        <w:tc>
          <w:tcPr>
            <w:tcW w:w="6237" w:type="dxa"/>
            <w:tcBorders>
              <w:top w:val="single" w:sz="4" w:space="0" w:color="auto"/>
            </w:tcBorders>
          </w:tcPr>
          <w:p w:rsidR="00FB59AA" w:rsidRDefault="00351FE5" w:rsidP="00FB59AA">
            <w:pPr>
              <w:spacing w:line="276" w:lineRule="auto"/>
              <w:rPr>
                <w:sz w:val="22"/>
                <w:szCs w:val="22"/>
              </w:rPr>
            </w:pPr>
            <w:r>
              <w:rPr>
                <w:sz w:val="22"/>
                <w:szCs w:val="22"/>
              </w:rPr>
              <w:t>“Yes”</w:t>
            </w:r>
          </w:p>
        </w:tc>
        <w:tc>
          <w:tcPr>
            <w:tcW w:w="5386" w:type="dxa"/>
            <w:tcBorders>
              <w:top w:val="single" w:sz="4" w:space="0" w:color="auto"/>
            </w:tcBorders>
          </w:tcPr>
          <w:p w:rsidR="00FB59AA" w:rsidRDefault="00351FE5" w:rsidP="00FB59AA">
            <w:pPr>
              <w:spacing w:line="276" w:lineRule="auto"/>
              <w:rPr>
                <w:sz w:val="22"/>
                <w:szCs w:val="22"/>
              </w:rPr>
            </w:pPr>
            <w:r>
              <w:rPr>
                <w:sz w:val="22"/>
                <w:szCs w:val="22"/>
              </w:rPr>
              <w:t>N/A</w:t>
            </w:r>
          </w:p>
        </w:tc>
      </w:tr>
      <w:tr w:rsidR="00FB59AA" w:rsidTr="005215E0">
        <w:trPr>
          <w:trHeight w:val="1054"/>
        </w:trPr>
        <w:tc>
          <w:tcPr>
            <w:tcW w:w="2127" w:type="dxa"/>
            <w:vMerge/>
          </w:tcPr>
          <w:p w:rsidR="00FB59AA" w:rsidRPr="00CA236F" w:rsidRDefault="00FB59AA" w:rsidP="00FB59AA">
            <w:pPr>
              <w:spacing w:line="276" w:lineRule="auto"/>
              <w:rPr>
                <w:b/>
                <w:sz w:val="22"/>
                <w:szCs w:val="22"/>
              </w:rPr>
            </w:pPr>
          </w:p>
        </w:tc>
        <w:tc>
          <w:tcPr>
            <w:tcW w:w="1701" w:type="dxa"/>
            <w:tcBorders>
              <w:top w:val="single" w:sz="4" w:space="0" w:color="auto"/>
            </w:tcBorders>
          </w:tcPr>
          <w:p w:rsidR="00FB59AA" w:rsidRDefault="00FB59AA" w:rsidP="00FB59AA">
            <w:pPr>
              <w:spacing w:line="276" w:lineRule="auto"/>
              <w:rPr>
                <w:sz w:val="22"/>
                <w:szCs w:val="22"/>
              </w:rPr>
            </w:pPr>
            <w:r>
              <w:rPr>
                <w:sz w:val="22"/>
                <w:szCs w:val="22"/>
              </w:rPr>
              <w:t>Association of Deer Management Groups</w:t>
            </w:r>
          </w:p>
        </w:tc>
        <w:tc>
          <w:tcPr>
            <w:tcW w:w="6237" w:type="dxa"/>
            <w:tcBorders>
              <w:top w:val="single" w:sz="4" w:space="0" w:color="auto"/>
            </w:tcBorders>
          </w:tcPr>
          <w:p w:rsidR="00351FE5" w:rsidRPr="00351FE5" w:rsidRDefault="00351FE5" w:rsidP="00351FE5">
            <w:pPr>
              <w:spacing w:line="276" w:lineRule="auto"/>
              <w:rPr>
                <w:sz w:val="22"/>
                <w:szCs w:val="22"/>
              </w:rPr>
            </w:pPr>
            <w:r>
              <w:rPr>
                <w:sz w:val="22"/>
                <w:szCs w:val="22"/>
              </w:rPr>
              <w:t>“</w:t>
            </w:r>
            <w:r w:rsidRPr="00351FE5">
              <w:rPr>
                <w:sz w:val="22"/>
                <w:szCs w:val="22"/>
              </w:rPr>
              <w:t>There is no clear definition of ‘primary producer’, ‘hunter’, or ‘trained person’. It would be helpful to have this within the glossary. The difference between, ‘trained person’ and ‘hunter’ should also be highlighted at an early stage of this section</w:t>
            </w:r>
          </w:p>
          <w:p w:rsidR="00FB59AA" w:rsidRDefault="00351FE5" w:rsidP="00351FE5">
            <w:pPr>
              <w:spacing w:line="276" w:lineRule="auto"/>
              <w:rPr>
                <w:sz w:val="22"/>
                <w:szCs w:val="22"/>
              </w:rPr>
            </w:pPr>
            <w:r>
              <w:rPr>
                <w:sz w:val="22"/>
                <w:szCs w:val="22"/>
              </w:rPr>
              <w:t>‘</w:t>
            </w:r>
            <w:r w:rsidRPr="00351FE5">
              <w:rPr>
                <w:sz w:val="22"/>
                <w:szCs w:val="22"/>
              </w:rPr>
              <w:t>In most cases stomach, intestines, and other body parts including the head may be disposed of safely at the kill site’. This conflicts with the advice in Best Practice Guidance to which it looks like there is a link provided but we can’t access. Best Practice Guidance stipulates that head and legs and other larder waste must be b</w:t>
            </w:r>
            <w:r>
              <w:rPr>
                <w:sz w:val="22"/>
                <w:szCs w:val="22"/>
              </w:rPr>
              <w:t>uried. This should be clarified”</w:t>
            </w:r>
          </w:p>
        </w:tc>
        <w:tc>
          <w:tcPr>
            <w:tcW w:w="5386" w:type="dxa"/>
            <w:tcBorders>
              <w:top w:val="single" w:sz="4" w:space="0" w:color="auto"/>
            </w:tcBorders>
          </w:tcPr>
          <w:p w:rsidR="00FB59AA" w:rsidRDefault="00351FE5" w:rsidP="00FB59AA">
            <w:pPr>
              <w:spacing w:line="276" w:lineRule="auto"/>
              <w:rPr>
                <w:sz w:val="22"/>
                <w:szCs w:val="22"/>
              </w:rPr>
            </w:pPr>
            <w:r>
              <w:rPr>
                <w:sz w:val="22"/>
                <w:szCs w:val="22"/>
              </w:rPr>
              <w:t>These definitions have been added to the glossary and a clear section on the role of the trained hunter is in place.</w:t>
            </w:r>
          </w:p>
          <w:p w:rsidR="00351FE5" w:rsidRDefault="00351FE5" w:rsidP="00351FE5">
            <w:pPr>
              <w:spacing w:line="276" w:lineRule="auto"/>
              <w:rPr>
                <w:sz w:val="22"/>
                <w:szCs w:val="22"/>
              </w:rPr>
            </w:pPr>
            <w:r>
              <w:rPr>
                <w:sz w:val="22"/>
                <w:szCs w:val="22"/>
              </w:rPr>
              <w:t>The food hygiene regulations do not stipulate that bodies or parts of wild game left in the field need to be buried. Good practice as to disposal of waste during hunting should be set out in the industry best practice guidance, whilst any animal by-products should be disposed of from ma larder or business according to the animal by-products regulations.</w:t>
            </w:r>
          </w:p>
        </w:tc>
      </w:tr>
      <w:tr w:rsidR="00FB59AA" w:rsidTr="005215E0">
        <w:trPr>
          <w:trHeight w:val="1054"/>
        </w:trPr>
        <w:tc>
          <w:tcPr>
            <w:tcW w:w="2127" w:type="dxa"/>
            <w:vMerge/>
          </w:tcPr>
          <w:p w:rsidR="00FB59AA" w:rsidRPr="00CA236F" w:rsidRDefault="00FB59AA" w:rsidP="00FB59AA">
            <w:pPr>
              <w:spacing w:line="276" w:lineRule="auto"/>
              <w:rPr>
                <w:b/>
                <w:sz w:val="22"/>
                <w:szCs w:val="22"/>
              </w:rPr>
            </w:pPr>
          </w:p>
        </w:tc>
        <w:tc>
          <w:tcPr>
            <w:tcW w:w="1701" w:type="dxa"/>
            <w:tcBorders>
              <w:top w:val="single" w:sz="4" w:space="0" w:color="auto"/>
            </w:tcBorders>
          </w:tcPr>
          <w:p w:rsidR="00FB59AA" w:rsidRDefault="00FB59AA" w:rsidP="00FB59AA">
            <w:pPr>
              <w:spacing w:line="276" w:lineRule="auto"/>
              <w:rPr>
                <w:sz w:val="22"/>
                <w:szCs w:val="22"/>
              </w:rPr>
            </w:pPr>
            <w:r>
              <w:rPr>
                <w:sz w:val="22"/>
                <w:szCs w:val="22"/>
              </w:rPr>
              <w:t>Richard Playfair, Scottish Venison Association</w:t>
            </w:r>
          </w:p>
        </w:tc>
        <w:tc>
          <w:tcPr>
            <w:tcW w:w="6237" w:type="dxa"/>
            <w:tcBorders>
              <w:top w:val="single" w:sz="4" w:space="0" w:color="auto"/>
            </w:tcBorders>
          </w:tcPr>
          <w:p w:rsidR="00FB59AA" w:rsidRDefault="00351FE5" w:rsidP="00FB59AA">
            <w:pPr>
              <w:spacing w:line="276" w:lineRule="auto"/>
              <w:rPr>
                <w:sz w:val="22"/>
                <w:szCs w:val="22"/>
              </w:rPr>
            </w:pPr>
            <w:r>
              <w:rPr>
                <w:sz w:val="22"/>
                <w:szCs w:val="22"/>
              </w:rPr>
              <w:t>“As above”</w:t>
            </w:r>
          </w:p>
        </w:tc>
        <w:tc>
          <w:tcPr>
            <w:tcW w:w="5386" w:type="dxa"/>
            <w:tcBorders>
              <w:top w:val="single" w:sz="4" w:space="0" w:color="auto"/>
            </w:tcBorders>
          </w:tcPr>
          <w:p w:rsidR="00FB59AA" w:rsidRDefault="00351FE5" w:rsidP="00FB59AA">
            <w:pPr>
              <w:spacing w:line="276" w:lineRule="auto"/>
              <w:rPr>
                <w:sz w:val="22"/>
                <w:szCs w:val="22"/>
              </w:rPr>
            </w:pPr>
            <w:r>
              <w:rPr>
                <w:sz w:val="22"/>
                <w:szCs w:val="22"/>
              </w:rPr>
              <w:t>N/A</w:t>
            </w:r>
          </w:p>
        </w:tc>
      </w:tr>
      <w:tr w:rsidR="00FB59AA" w:rsidTr="005215E0">
        <w:trPr>
          <w:trHeight w:val="1054"/>
        </w:trPr>
        <w:tc>
          <w:tcPr>
            <w:tcW w:w="2127" w:type="dxa"/>
            <w:vMerge/>
          </w:tcPr>
          <w:p w:rsidR="00FB59AA" w:rsidRPr="00CA236F" w:rsidRDefault="00FB59AA" w:rsidP="00FB59AA">
            <w:pPr>
              <w:spacing w:line="276" w:lineRule="auto"/>
              <w:rPr>
                <w:b/>
                <w:sz w:val="22"/>
                <w:szCs w:val="22"/>
              </w:rPr>
            </w:pPr>
          </w:p>
        </w:tc>
        <w:tc>
          <w:tcPr>
            <w:tcW w:w="1701" w:type="dxa"/>
            <w:tcBorders>
              <w:top w:val="single" w:sz="4" w:space="0" w:color="auto"/>
            </w:tcBorders>
          </w:tcPr>
          <w:p w:rsidR="00FB59AA" w:rsidRDefault="00FB59AA" w:rsidP="00FB59AA">
            <w:pPr>
              <w:spacing w:line="276" w:lineRule="auto"/>
              <w:rPr>
                <w:sz w:val="22"/>
                <w:szCs w:val="22"/>
              </w:rPr>
            </w:pPr>
            <w:r>
              <w:rPr>
                <w:sz w:val="22"/>
                <w:szCs w:val="22"/>
              </w:rPr>
              <w:t>John Bruce, British Deer Society</w:t>
            </w:r>
          </w:p>
        </w:tc>
        <w:tc>
          <w:tcPr>
            <w:tcW w:w="6237" w:type="dxa"/>
            <w:tcBorders>
              <w:top w:val="single" w:sz="4" w:space="0" w:color="auto"/>
            </w:tcBorders>
          </w:tcPr>
          <w:p w:rsidR="00351FE5" w:rsidRPr="00351FE5" w:rsidRDefault="00351FE5" w:rsidP="00351FE5">
            <w:pPr>
              <w:spacing w:line="276" w:lineRule="auto"/>
              <w:rPr>
                <w:sz w:val="22"/>
                <w:szCs w:val="22"/>
              </w:rPr>
            </w:pPr>
            <w:r>
              <w:rPr>
                <w:sz w:val="22"/>
                <w:szCs w:val="22"/>
              </w:rPr>
              <w:t>“</w:t>
            </w:r>
            <w:r w:rsidRPr="00351FE5">
              <w:rPr>
                <w:sz w:val="22"/>
                <w:szCs w:val="22"/>
              </w:rPr>
              <w:t>If a single correct title was nominated for the Trained Person there would be no need for section 2.2, it is all clearly stated elsewhere.</w:t>
            </w:r>
          </w:p>
          <w:p w:rsidR="00351FE5" w:rsidRPr="00351FE5" w:rsidRDefault="00351FE5" w:rsidP="00351FE5">
            <w:pPr>
              <w:spacing w:line="276" w:lineRule="auto"/>
              <w:rPr>
                <w:sz w:val="22"/>
                <w:szCs w:val="22"/>
              </w:rPr>
            </w:pPr>
            <w:r w:rsidRPr="00351FE5">
              <w:rPr>
                <w:sz w:val="22"/>
                <w:szCs w:val="22"/>
              </w:rPr>
              <w:t>In 2.3 the guidance on gralloching needs to be tightened in line with the STEC report, gralloching should ideally be undertaken within 30 minutes of death, and emphasis should be placed on the stripping of the faeces from the rectum, because this reduces the greatest of the health risks most quickly.</w:t>
            </w:r>
          </w:p>
          <w:p w:rsidR="00FB59AA" w:rsidRDefault="00351FE5" w:rsidP="00351FE5">
            <w:pPr>
              <w:spacing w:line="276" w:lineRule="auto"/>
              <w:rPr>
                <w:sz w:val="22"/>
                <w:szCs w:val="22"/>
              </w:rPr>
            </w:pPr>
            <w:r w:rsidRPr="00351FE5">
              <w:rPr>
                <w:sz w:val="22"/>
                <w:szCs w:val="22"/>
              </w:rPr>
              <w:t xml:space="preserve">While mention is made of the green stomach contents contaminating the carcass this should not be an issue in AGHE as carcasses presented with this contamination (to AGHE), should be rejected / condemned, so should not be enter into the food supply chain at all, so preventing green </w:t>
            </w:r>
            <w:r w:rsidRPr="00351FE5">
              <w:rPr>
                <w:sz w:val="22"/>
                <w:szCs w:val="22"/>
              </w:rPr>
              <w:lastRenderedPageBreak/>
              <w:t>offal content contamination is a financial loss as they should not enter the mass market, (and there will likely be a financial penalty for disposal costs), hunters can chose to consume such carcasses but they need to be made aware of the contamination risks.</w:t>
            </w:r>
            <w:r>
              <w:rPr>
                <w:sz w:val="22"/>
                <w:szCs w:val="22"/>
              </w:rPr>
              <w:t>”</w:t>
            </w:r>
          </w:p>
        </w:tc>
        <w:tc>
          <w:tcPr>
            <w:tcW w:w="5386" w:type="dxa"/>
            <w:tcBorders>
              <w:top w:val="single" w:sz="4" w:space="0" w:color="auto"/>
            </w:tcBorders>
          </w:tcPr>
          <w:p w:rsidR="00FB59AA" w:rsidRDefault="00351FE5" w:rsidP="00351FE5">
            <w:pPr>
              <w:spacing w:line="276" w:lineRule="auto"/>
              <w:rPr>
                <w:sz w:val="22"/>
                <w:szCs w:val="22"/>
              </w:rPr>
            </w:pPr>
            <w:r>
              <w:rPr>
                <w:sz w:val="22"/>
                <w:szCs w:val="22"/>
              </w:rPr>
              <w:lastRenderedPageBreak/>
              <w:t>The trained person section and content has been refined to aid clarity. However, it is deemed that the section suggested for removal be retained as, although crossing over with other sections, it sets out the trained person’s role and responsibilities clearly.</w:t>
            </w:r>
          </w:p>
          <w:p w:rsidR="00351FE5" w:rsidRDefault="00351FE5" w:rsidP="00351FE5">
            <w:pPr>
              <w:spacing w:line="276" w:lineRule="auto"/>
              <w:rPr>
                <w:sz w:val="22"/>
                <w:szCs w:val="22"/>
              </w:rPr>
            </w:pPr>
            <w:r>
              <w:rPr>
                <w:sz w:val="22"/>
                <w:szCs w:val="22"/>
              </w:rPr>
              <w:t xml:space="preserve">Whilst it is deemed that guidance on the practicalities of hunting, such as gralloching, is not the purpose of this guide, it is agreed further guidance on food safety and hunting could be included. A best practice box has therefore been included in which it is encouraged that gralloching should happen as soon as possible (taking care for green offal content contamination), that the cold chain should be maintained and that consideration </w:t>
            </w:r>
            <w:r>
              <w:rPr>
                <w:sz w:val="22"/>
                <w:szCs w:val="22"/>
              </w:rPr>
              <w:lastRenderedPageBreak/>
              <w:t>should be given to transportation methods and storage and how this impacts upon the cold chain.</w:t>
            </w:r>
          </w:p>
        </w:tc>
      </w:tr>
      <w:tr w:rsidR="00351FE5" w:rsidTr="005215E0">
        <w:trPr>
          <w:trHeight w:val="1054"/>
        </w:trPr>
        <w:tc>
          <w:tcPr>
            <w:tcW w:w="2127" w:type="dxa"/>
            <w:vMerge/>
          </w:tcPr>
          <w:p w:rsidR="00351FE5" w:rsidRPr="00CA236F" w:rsidRDefault="00351FE5" w:rsidP="00351FE5">
            <w:pPr>
              <w:spacing w:line="276" w:lineRule="auto"/>
              <w:rPr>
                <w:b/>
                <w:sz w:val="22"/>
                <w:szCs w:val="22"/>
              </w:rPr>
            </w:pPr>
          </w:p>
        </w:tc>
        <w:tc>
          <w:tcPr>
            <w:tcW w:w="1701" w:type="dxa"/>
            <w:tcBorders>
              <w:top w:val="single" w:sz="4" w:space="0" w:color="auto"/>
              <w:bottom w:val="single" w:sz="12" w:space="0" w:color="auto"/>
            </w:tcBorders>
          </w:tcPr>
          <w:p w:rsidR="00351FE5" w:rsidRDefault="00351FE5" w:rsidP="00351FE5">
            <w:pPr>
              <w:spacing w:line="276" w:lineRule="auto"/>
              <w:rPr>
                <w:sz w:val="22"/>
                <w:szCs w:val="22"/>
              </w:rPr>
            </w:pPr>
            <w:r>
              <w:rPr>
                <w:sz w:val="22"/>
                <w:szCs w:val="22"/>
              </w:rPr>
              <w:t>Scottish Association of Country Sports</w:t>
            </w:r>
          </w:p>
        </w:tc>
        <w:tc>
          <w:tcPr>
            <w:tcW w:w="6237" w:type="dxa"/>
            <w:tcBorders>
              <w:top w:val="single" w:sz="4" w:space="0" w:color="auto"/>
              <w:bottom w:val="single" w:sz="12" w:space="0" w:color="auto"/>
            </w:tcBorders>
          </w:tcPr>
          <w:p w:rsidR="00351FE5" w:rsidRDefault="00351FE5" w:rsidP="00351FE5">
            <w:pPr>
              <w:spacing w:line="276" w:lineRule="auto"/>
              <w:rPr>
                <w:sz w:val="22"/>
                <w:szCs w:val="22"/>
              </w:rPr>
            </w:pPr>
            <w:r>
              <w:rPr>
                <w:sz w:val="22"/>
                <w:szCs w:val="22"/>
              </w:rPr>
              <w:t>*Feedback sent separately in word document*</w:t>
            </w:r>
          </w:p>
        </w:tc>
        <w:tc>
          <w:tcPr>
            <w:tcW w:w="5386" w:type="dxa"/>
            <w:tcBorders>
              <w:top w:val="single" w:sz="4" w:space="0" w:color="auto"/>
              <w:bottom w:val="single" w:sz="12" w:space="0" w:color="auto"/>
            </w:tcBorders>
          </w:tcPr>
          <w:p w:rsidR="00351FE5" w:rsidRDefault="00541283" w:rsidP="00351FE5">
            <w:pPr>
              <w:spacing w:line="276" w:lineRule="auto"/>
              <w:rPr>
                <w:sz w:val="22"/>
                <w:szCs w:val="22"/>
              </w:rPr>
            </w:pPr>
            <w:r>
              <w:rPr>
                <w:sz w:val="22"/>
                <w:szCs w:val="22"/>
              </w:rPr>
              <w:t>All feedback was processed and accounted for with relevant changes made when appropriate.</w:t>
            </w:r>
          </w:p>
        </w:tc>
      </w:tr>
      <w:tr w:rsidR="00351FE5" w:rsidTr="005215E0">
        <w:trPr>
          <w:trHeight w:val="1054"/>
        </w:trPr>
        <w:tc>
          <w:tcPr>
            <w:tcW w:w="2127" w:type="dxa"/>
            <w:vMerge w:val="restart"/>
            <w:tcBorders>
              <w:top w:val="single" w:sz="12" w:space="0" w:color="auto"/>
            </w:tcBorders>
          </w:tcPr>
          <w:p w:rsidR="00351FE5" w:rsidRPr="00351FE5" w:rsidRDefault="00351FE5" w:rsidP="00351FE5">
            <w:pPr>
              <w:spacing w:line="276" w:lineRule="auto"/>
              <w:rPr>
                <w:sz w:val="22"/>
                <w:szCs w:val="22"/>
              </w:rPr>
            </w:pPr>
            <w:r>
              <w:rPr>
                <w:b/>
                <w:sz w:val="22"/>
                <w:szCs w:val="22"/>
              </w:rPr>
              <w:t xml:space="preserve">Question 8 </w:t>
            </w:r>
            <w:r>
              <w:rPr>
                <w:sz w:val="22"/>
                <w:szCs w:val="22"/>
              </w:rPr>
              <w:t>(</w:t>
            </w:r>
            <w:r w:rsidRPr="00351FE5">
              <w:rPr>
                <w:sz w:val="22"/>
                <w:szCs w:val="22"/>
              </w:rPr>
              <w:t>Are the requirements for larders, transporters of game and AGHEs clear and understandable?</w:t>
            </w:r>
            <w:r>
              <w:rPr>
                <w:sz w:val="22"/>
                <w:szCs w:val="22"/>
              </w:rPr>
              <w:t>)</w:t>
            </w:r>
          </w:p>
        </w:tc>
        <w:tc>
          <w:tcPr>
            <w:tcW w:w="1701" w:type="dxa"/>
            <w:tcBorders>
              <w:top w:val="single" w:sz="12" w:space="0" w:color="auto"/>
              <w:bottom w:val="single" w:sz="4" w:space="0" w:color="auto"/>
            </w:tcBorders>
          </w:tcPr>
          <w:p w:rsidR="00351FE5" w:rsidRDefault="00351FE5" w:rsidP="00351FE5">
            <w:pPr>
              <w:spacing w:line="276" w:lineRule="auto"/>
              <w:rPr>
                <w:sz w:val="22"/>
                <w:szCs w:val="22"/>
              </w:rPr>
            </w:pPr>
            <w:r>
              <w:rPr>
                <w:sz w:val="22"/>
                <w:szCs w:val="22"/>
              </w:rPr>
              <w:t xml:space="preserve">Peter Elliot </w:t>
            </w:r>
          </w:p>
        </w:tc>
        <w:tc>
          <w:tcPr>
            <w:tcW w:w="6237" w:type="dxa"/>
            <w:tcBorders>
              <w:top w:val="single" w:sz="12" w:space="0" w:color="auto"/>
              <w:bottom w:val="single" w:sz="4" w:space="0" w:color="auto"/>
            </w:tcBorders>
          </w:tcPr>
          <w:p w:rsidR="00351FE5" w:rsidRDefault="00351FE5" w:rsidP="00351FE5">
            <w:pPr>
              <w:spacing w:line="276" w:lineRule="auto"/>
              <w:rPr>
                <w:sz w:val="22"/>
                <w:szCs w:val="22"/>
              </w:rPr>
            </w:pPr>
            <w:r>
              <w:rPr>
                <w:sz w:val="22"/>
                <w:szCs w:val="22"/>
              </w:rPr>
              <w:t>“Fairly Clear”</w:t>
            </w:r>
          </w:p>
        </w:tc>
        <w:tc>
          <w:tcPr>
            <w:tcW w:w="5386" w:type="dxa"/>
            <w:tcBorders>
              <w:top w:val="single" w:sz="12" w:space="0" w:color="auto"/>
              <w:bottom w:val="single" w:sz="4" w:space="0" w:color="auto"/>
            </w:tcBorders>
          </w:tcPr>
          <w:p w:rsidR="00351FE5" w:rsidRDefault="00351FE5" w:rsidP="00351FE5">
            <w:pPr>
              <w:spacing w:line="276" w:lineRule="auto"/>
              <w:rPr>
                <w:sz w:val="22"/>
                <w:szCs w:val="22"/>
              </w:rPr>
            </w:pPr>
            <w:r>
              <w:rPr>
                <w:sz w:val="22"/>
                <w:szCs w:val="22"/>
              </w:rPr>
              <w:t>N/A</w:t>
            </w:r>
          </w:p>
        </w:tc>
      </w:tr>
      <w:tr w:rsidR="00351FE5" w:rsidTr="005215E0">
        <w:trPr>
          <w:trHeight w:val="1054"/>
        </w:trPr>
        <w:tc>
          <w:tcPr>
            <w:tcW w:w="2127" w:type="dxa"/>
            <w:vMerge/>
          </w:tcPr>
          <w:p w:rsidR="00351FE5" w:rsidRDefault="00351FE5" w:rsidP="00351FE5">
            <w:pPr>
              <w:spacing w:line="276" w:lineRule="auto"/>
              <w:rPr>
                <w:b/>
                <w:sz w:val="22"/>
                <w:szCs w:val="22"/>
              </w:rPr>
            </w:pPr>
          </w:p>
        </w:tc>
        <w:tc>
          <w:tcPr>
            <w:tcW w:w="1701" w:type="dxa"/>
            <w:tcBorders>
              <w:top w:val="single" w:sz="4" w:space="0" w:color="auto"/>
            </w:tcBorders>
          </w:tcPr>
          <w:p w:rsidR="00351FE5" w:rsidRDefault="00351FE5" w:rsidP="00351FE5">
            <w:pPr>
              <w:spacing w:line="276" w:lineRule="auto"/>
              <w:rPr>
                <w:sz w:val="22"/>
                <w:szCs w:val="22"/>
              </w:rPr>
            </w:pPr>
            <w:r>
              <w:rPr>
                <w:sz w:val="22"/>
                <w:szCs w:val="22"/>
              </w:rPr>
              <w:t>David J Cameron</w:t>
            </w:r>
          </w:p>
        </w:tc>
        <w:tc>
          <w:tcPr>
            <w:tcW w:w="6237" w:type="dxa"/>
            <w:tcBorders>
              <w:top w:val="single" w:sz="4" w:space="0" w:color="auto"/>
            </w:tcBorders>
          </w:tcPr>
          <w:p w:rsidR="00351FE5" w:rsidRPr="00351FE5" w:rsidRDefault="00351FE5" w:rsidP="00351FE5">
            <w:pPr>
              <w:spacing w:line="276" w:lineRule="auto"/>
              <w:rPr>
                <w:sz w:val="22"/>
                <w:szCs w:val="22"/>
              </w:rPr>
            </w:pPr>
            <w:r>
              <w:rPr>
                <w:sz w:val="22"/>
                <w:szCs w:val="22"/>
              </w:rPr>
              <w:t>“</w:t>
            </w:r>
            <w:r w:rsidRPr="00351FE5">
              <w:rPr>
                <w:sz w:val="22"/>
                <w:szCs w:val="22"/>
              </w:rPr>
              <w:t>Clear and understandable whilst considered potentially unfair.</w:t>
            </w:r>
          </w:p>
          <w:p w:rsidR="00351FE5" w:rsidRDefault="00351FE5" w:rsidP="00351FE5">
            <w:pPr>
              <w:spacing w:line="276" w:lineRule="auto"/>
              <w:rPr>
                <w:sz w:val="22"/>
                <w:szCs w:val="22"/>
              </w:rPr>
            </w:pPr>
            <w:r w:rsidRPr="00351FE5">
              <w:rPr>
                <w:sz w:val="22"/>
                <w:szCs w:val="22"/>
              </w:rPr>
              <w:t>Training of Hunters (Trained Person) appears to have potentially serious consequences for Hunters who have been operating under Grandfather Rights. Many of them would either have been formally trained many years ago or may never had formal training but have been deemed competent and the carcasses delivered to AGHEs have proven to be of a high standard. Others, who trained prior to 2005 will, if the Guidance is adopted unchanged, not be permitted to supply AGHEs without further training.</w:t>
            </w:r>
            <w:r>
              <w:rPr>
                <w:sz w:val="22"/>
                <w:szCs w:val="22"/>
              </w:rPr>
              <w:t>”</w:t>
            </w:r>
          </w:p>
        </w:tc>
        <w:tc>
          <w:tcPr>
            <w:tcW w:w="5386" w:type="dxa"/>
            <w:tcBorders>
              <w:top w:val="single" w:sz="4" w:space="0" w:color="auto"/>
            </w:tcBorders>
          </w:tcPr>
          <w:p w:rsidR="00351FE5" w:rsidRDefault="00351FE5" w:rsidP="00351FE5">
            <w:pPr>
              <w:spacing w:line="276" w:lineRule="auto"/>
              <w:rPr>
                <w:sz w:val="22"/>
                <w:szCs w:val="22"/>
              </w:rPr>
            </w:pPr>
            <w:r w:rsidRPr="00923087">
              <w:rPr>
                <w:sz w:val="22"/>
                <w:szCs w:val="22"/>
              </w:rPr>
              <w:t>The situation regarding the requirement for hunters to be trained to supply carcasses to AGHEs has not changed with the development of this guide and continues as it was before.</w:t>
            </w:r>
          </w:p>
        </w:tc>
      </w:tr>
      <w:tr w:rsidR="00351FE5" w:rsidTr="005215E0">
        <w:trPr>
          <w:trHeight w:val="1054"/>
        </w:trPr>
        <w:tc>
          <w:tcPr>
            <w:tcW w:w="2127" w:type="dxa"/>
            <w:vMerge/>
          </w:tcPr>
          <w:p w:rsidR="00351FE5" w:rsidRDefault="00351FE5" w:rsidP="00351FE5">
            <w:pPr>
              <w:spacing w:line="276" w:lineRule="auto"/>
              <w:rPr>
                <w:b/>
                <w:sz w:val="22"/>
                <w:szCs w:val="22"/>
              </w:rPr>
            </w:pPr>
          </w:p>
        </w:tc>
        <w:tc>
          <w:tcPr>
            <w:tcW w:w="1701" w:type="dxa"/>
            <w:tcBorders>
              <w:top w:val="single" w:sz="4" w:space="0" w:color="auto"/>
            </w:tcBorders>
          </w:tcPr>
          <w:p w:rsidR="00351FE5" w:rsidRDefault="00351FE5" w:rsidP="00351FE5">
            <w:pPr>
              <w:spacing w:line="276" w:lineRule="auto"/>
              <w:rPr>
                <w:sz w:val="22"/>
                <w:szCs w:val="22"/>
              </w:rPr>
            </w:pPr>
            <w:r>
              <w:rPr>
                <w:sz w:val="22"/>
                <w:szCs w:val="22"/>
              </w:rPr>
              <w:t>Respondent did not wish to have their name published.</w:t>
            </w:r>
          </w:p>
        </w:tc>
        <w:tc>
          <w:tcPr>
            <w:tcW w:w="6237" w:type="dxa"/>
            <w:tcBorders>
              <w:top w:val="single" w:sz="4" w:space="0" w:color="auto"/>
            </w:tcBorders>
          </w:tcPr>
          <w:p w:rsidR="00351FE5" w:rsidRDefault="00351FE5" w:rsidP="00351FE5">
            <w:pPr>
              <w:spacing w:line="276" w:lineRule="auto"/>
              <w:rPr>
                <w:sz w:val="22"/>
                <w:szCs w:val="22"/>
              </w:rPr>
            </w:pPr>
            <w:r>
              <w:rPr>
                <w:sz w:val="22"/>
                <w:szCs w:val="22"/>
              </w:rPr>
              <w:t>“Yes”</w:t>
            </w:r>
          </w:p>
        </w:tc>
        <w:tc>
          <w:tcPr>
            <w:tcW w:w="5386" w:type="dxa"/>
            <w:tcBorders>
              <w:top w:val="single" w:sz="4" w:space="0" w:color="auto"/>
            </w:tcBorders>
          </w:tcPr>
          <w:p w:rsidR="00351FE5" w:rsidRDefault="00351FE5" w:rsidP="00351FE5">
            <w:pPr>
              <w:spacing w:line="276" w:lineRule="auto"/>
              <w:rPr>
                <w:sz w:val="22"/>
                <w:szCs w:val="22"/>
              </w:rPr>
            </w:pPr>
            <w:r>
              <w:rPr>
                <w:sz w:val="22"/>
                <w:szCs w:val="22"/>
              </w:rPr>
              <w:t>N/A</w:t>
            </w:r>
          </w:p>
        </w:tc>
      </w:tr>
      <w:tr w:rsidR="00351FE5" w:rsidTr="005215E0">
        <w:trPr>
          <w:trHeight w:val="1054"/>
        </w:trPr>
        <w:tc>
          <w:tcPr>
            <w:tcW w:w="2127" w:type="dxa"/>
            <w:vMerge/>
          </w:tcPr>
          <w:p w:rsidR="00351FE5" w:rsidRDefault="00351FE5" w:rsidP="00351FE5">
            <w:pPr>
              <w:spacing w:line="276" w:lineRule="auto"/>
              <w:rPr>
                <w:b/>
                <w:sz w:val="22"/>
                <w:szCs w:val="22"/>
              </w:rPr>
            </w:pPr>
          </w:p>
        </w:tc>
        <w:tc>
          <w:tcPr>
            <w:tcW w:w="1701" w:type="dxa"/>
            <w:tcBorders>
              <w:top w:val="single" w:sz="4" w:space="0" w:color="auto"/>
            </w:tcBorders>
          </w:tcPr>
          <w:p w:rsidR="00351FE5" w:rsidRDefault="00351FE5" w:rsidP="00351FE5">
            <w:pPr>
              <w:spacing w:line="276" w:lineRule="auto"/>
              <w:rPr>
                <w:sz w:val="22"/>
                <w:szCs w:val="22"/>
              </w:rPr>
            </w:pPr>
            <w:r>
              <w:rPr>
                <w:sz w:val="22"/>
                <w:szCs w:val="22"/>
              </w:rPr>
              <w:t>Respondent did not wish to have their name published.</w:t>
            </w:r>
          </w:p>
        </w:tc>
        <w:tc>
          <w:tcPr>
            <w:tcW w:w="6237" w:type="dxa"/>
            <w:tcBorders>
              <w:top w:val="single" w:sz="4" w:space="0" w:color="auto"/>
            </w:tcBorders>
          </w:tcPr>
          <w:p w:rsidR="00351FE5" w:rsidRDefault="00351FE5" w:rsidP="00351FE5">
            <w:pPr>
              <w:spacing w:line="276" w:lineRule="auto"/>
              <w:rPr>
                <w:sz w:val="22"/>
                <w:szCs w:val="22"/>
              </w:rPr>
            </w:pPr>
            <w:r>
              <w:rPr>
                <w:sz w:val="22"/>
                <w:szCs w:val="22"/>
              </w:rPr>
              <w:t>“Yes”</w:t>
            </w:r>
          </w:p>
        </w:tc>
        <w:tc>
          <w:tcPr>
            <w:tcW w:w="5386" w:type="dxa"/>
            <w:tcBorders>
              <w:top w:val="single" w:sz="4" w:space="0" w:color="auto"/>
            </w:tcBorders>
          </w:tcPr>
          <w:p w:rsidR="00351FE5" w:rsidRDefault="00351FE5" w:rsidP="00351FE5">
            <w:pPr>
              <w:spacing w:line="276" w:lineRule="auto"/>
              <w:rPr>
                <w:sz w:val="22"/>
                <w:szCs w:val="22"/>
              </w:rPr>
            </w:pPr>
            <w:r>
              <w:rPr>
                <w:sz w:val="22"/>
                <w:szCs w:val="22"/>
              </w:rPr>
              <w:t>N/A</w:t>
            </w:r>
          </w:p>
        </w:tc>
      </w:tr>
      <w:tr w:rsidR="00351FE5" w:rsidTr="005215E0">
        <w:trPr>
          <w:trHeight w:val="1054"/>
        </w:trPr>
        <w:tc>
          <w:tcPr>
            <w:tcW w:w="2127" w:type="dxa"/>
            <w:vMerge/>
          </w:tcPr>
          <w:p w:rsidR="00351FE5" w:rsidRDefault="00351FE5" w:rsidP="00351FE5">
            <w:pPr>
              <w:spacing w:line="276" w:lineRule="auto"/>
              <w:rPr>
                <w:b/>
                <w:sz w:val="22"/>
                <w:szCs w:val="22"/>
              </w:rPr>
            </w:pPr>
          </w:p>
        </w:tc>
        <w:tc>
          <w:tcPr>
            <w:tcW w:w="1701" w:type="dxa"/>
            <w:tcBorders>
              <w:top w:val="single" w:sz="4" w:space="0" w:color="auto"/>
            </w:tcBorders>
          </w:tcPr>
          <w:p w:rsidR="00351FE5" w:rsidRDefault="00351FE5" w:rsidP="00351FE5">
            <w:pPr>
              <w:spacing w:line="276" w:lineRule="auto"/>
              <w:rPr>
                <w:sz w:val="22"/>
                <w:szCs w:val="22"/>
              </w:rPr>
            </w:pPr>
            <w:r>
              <w:rPr>
                <w:sz w:val="22"/>
                <w:szCs w:val="22"/>
              </w:rPr>
              <w:t>Respondent did not wish to have their name published.</w:t>
            </w:r>
          </w:p>
        </w:tc>
        <w:tc>
          <w:tcPr>
            <w:tcW w:w="6237" w:type="dxa"/>
            <w:tcBorders>
              <w:top w:val="single" w:sz="4" w:space="0" w:color="auto"/>
            </w:tcBorders>
          </w:tcPr>
          <w:p w:rsidR="00351FE5" w:rsidRDefault="00351FE5" w:rsidP="00351FE5">
            <w:pPr>
              <w:spacing w:line="276" w:lineRule="auto"/>
              <w:rPr>
                <w:sz w:val="22"/>
                <w:szCs w:val="22"/>
              </w:rPr>
            </w:pPr>
            <w:r>
              <w:rPr>
                <w:sz w:val="22"/>
                <w:szCs w:val="22"/>
              </w:rPr>
              <w:t>“Yes”</w:t>
            </w:r>
          </w:p>
        </w:tc>
        <w:tc>
          <w:tcPr>
            <w:tcW w:w="5386" w:type="dxa"/>
            <w:tcBorders>
              <w:top w:val="single" w:sz="4" w:space="0" w:color="auto"/>
            </w:tcBorders>
          </w:tcPr>
          <w:p w:rsidR="00351FE5" w:rsidRDefault="00351FE5" w:rsidP="00351FE5">
            <w:pPr>
              <w:spacing w:line="276" w:lineRule="auto"/>
              <w:rPr>
                <w:sz w:val="22"/>
                <w:szCs w:val="22"/>
              </w:rPr>
            </w:pPr>
            <w:r>
              <w:rPr>
                <w:sz w:val="22"/>
                <w:szCs w:val="22"/>
              </w:rPr>
              <w:t>N/A</w:t>
            </w:r>
          </w:p>
        </w:tc>
      </w:tr>
      <w:tr w:rsidR="00351FE5" w:rsidTr="005215E0">
        <w:trPr>
          <w:trHeight w:val="1054"/>
        </w:trPr>
        <w:tc>
          <w:tcPr>
            <w:tcW w:w="2127" w:type="dxa"/>
            <w:vMerge/>
          </w:tcPr>
          <w:p w:rsidR="00351FE5" w:rsidRDefault="00351FE5" w:rsidP="00351FE5">
            <w:pPr>
              <w:spacing w:line="276" w:lineRule="auto"/>
              <w:rPr>
                <w:b/>
                <w:sz w:val="22"/>
                <w:szCs w:val="22"/>
              </w:rPr>
            </w:pPr>
          </w:p>
        </w:tc>
        <w:tc>
          <w:tcPr>
            <w:tcW w:w="1701" w:type="dxa"/>
            <w:tcBorders>
              <w:top w:val="single" w:sz="4" w:space="0" w:color="auto"/>
            </w:tcBorders>
          </w:tcPr>
          <w:p w:rsidR="00351FE5" w:rsidRDefault="00351FE5" w:rsidP="00351FE5">
            <w:pPr>
              <w:spacing w:line="276" w:lineRule="auto"/>
              <w:rPr>
                <w:sz w:val="22"/>
                <w:szCs w:val="22"/>
              </w:rPr>
            </w:pPr>
            <w:r>
              <w:rPr>
                <w:sz w:val="22"/>
                <w:szCs w:val="22"/>
              </w:rPr>
              <w:t>John Campbell-Smith</w:t>
            </w:r>
          </w:p>
        </w:tc>
        <w:tc>
          <w:tcPr>
            <w:tcW w:w="6237" w:type="dxa"/>
            <w:tcBorders>
              <w:top w:val="single" w:sz="4" w:space="0" w:color="auto"/>
            </w:tcBorders>
          </w:tcPr>
          <w:p w:rsidR="00351FE5" w:rsidRPr="00351FE5" w:rsidRDefault="00351FE5" w:rsidP="00351FE5">
            <w:pPr>
              <w:spacing w:line="276" w:lineRule="auto"/>
              <w:rPr>
                <w:sz w:val="22"/>
                <w:szCs w:val="22"/>
              </w:rPr>
            </w:pPr>
            <w:r>
              <w:rPr>
                <w:sz w:val="22"/>
                <w:szCs w:val="22"/>
              </w:rPr>
              <w:t>“</w:t>
            </w:r>
            <w:r w:rsidRPr="00351FE5">
              <w:rPr>
                <w:sz w:val="22"/>
                <w:szCs w:val="22"/>
              </w:rPr>
              <w:t>Not with respect to AGHEs.</w:t>
            </w:r>
          </w:p>
          <w:p w:rsidR="00351FE5" w:rsidRDefault="00351FE5" w:rsidP="00351FE5">
            <w:pPr>
              <w:spacing w:line="276" w:lineRule="auto"/>
              <w:rPr>
                <w:sz w:val="22"/>
                <w:szCs w:val="22"/>
              </w:rPr>
            </w:pPr>
            <w:r w:rsidRPr="00351FE5">
              <w:rPr>
                <w:sz w:val="22"/>
                <w:szCs w:val="22"/>
              </w:rPr>
              <w:t>How can I tell that a business that I am dealing with is a correctly registered AGHE?</w:t>
            </w:r>
            <w:r>
              <w:rPr>
                <w:sz w:val="22"/>
                <w:szCs w:val="22"/>
              </w:rPr>
              <w:t>”</w:t>
            </w:r>
          </w:p>
        </w:tc>
        <w:tc>
          <w:tcPr>
            <w:tcW w:w="5386" w:type="dxa"/>
            <w:tcBorders>
              <w:top w:val="single" w:sz="4" w:space="0" w:color="auto"/>
            </w:tcBorders>
          </w:tcPr>
          <w:p w:rsidR="00351FE5" w:rsidRDefault="00351FE5" w:rsidP="00351FE5">
            <w:pPr>
              <w:spacing w:line="276" w:lineRule="auto"/>
              <w:rPr>
                <w:sz w:val="22"/>
                <w:szCs w:val="22"/>
              </w:rPr>
            </w:pPr>
            <w:r>
              <w:rPr>
                <w:sz w:val="22"/>
                <w:szCs w:val="22"/>
              </w:rPr>
              <w:t xml:space="preserve">Any FSS approved establishment will have an approval number and a letter which highlights their status as an approved establishment. If you are unsure if a business is an AGHE, ask them for proof of their approval or contact the FSS approvals team using the </w:t>
            </w:r>
            <w:hyperlink r:id="rId7" w:history="1">
              <w:r w:rsidRPr="009F696A">
                <w:rPr>
                  <w:rStyle w:val="Hyperlink"/>
                  <w:sz w:val="22"/>
                  <w:szCs w:val="22"/>
                </w:rPr>
                <w:t>approvals@fss.scot</w:t>
              </w:r>
            </w:hyperlink>
            <w:r>
              <w:rPr>
                <w:sz w:val="22"/>
                <w:szCs w:val="22"/>
              </w:rPr>
              <w:t xml:space="preserve"> email address.</w:t>
            </w:r>
          </w:p>
        </w:tc>
      </w:tr>
      <w:tr w:rsidR="00351FE5" w:rsidTr="005215E0">
        <w:trPr>
          <w:trHeight w:val="1054"/>
        </w:trPr>
        <w:tc>
          <w:tcPr>
            <w:tcW w:w="2127" w:type="dxa"/>
            <w:vMerge/>
          </w:tcPr>
          <w:p w:rsidR="00351FE5" w:rsidRDefault="00351FE5" w:rsidP="00351FE5">
            <w:pPr>
              <w:spacing w:line="276" w:lineRule="auto"/>
              <w:rPr>
                <w:b/>
                <w:sz w:val="22"/>
                <w:szCs w:val="22"/>
              </w:rPr>
            </w:pPr>
          </w:p>
        </w:tc>
        <w:tc>
          <w:tcPr>
            <w:tcW w:w="1701" w:type="dxa"/>
            <w:tcBorders>
              <w:top w:val="single" w:sz="4" w:space="0" w:color="auto"/>
            </w:tcBorders>
          </w:tcPr>
          <w:p w:rsidR="00351FE5" w:rsidRDefault="00351FE5" w:rsidP="00351FE5">
            <w:pPr>
              <w:spacing w:line="276" w:lineRule="auto"/>
              <w:rPr>
                <w:sz w:val="22"/>
                <w:szCs w:val="22"/>
              </w:rPr>
            </w:pPr>
            <w:r>
              <w:rPr>
                <w:sz w:val="22"/>
                <w:szCs w:val="22"/>
              </w:rPr>
              <w:t xml:space="preserve">J E Muddiman </w:t>
            </w:r>
          </w:p>
        </w:tc>
        <w:tc>
          <w:tcPr>
            <w:tcW w:w="6237" w:type="dxa"/>
            <w:tcBorders>
              <w:top w:val="single" w:sz="4" w:space="0" w:color="auto"/>
            </w:tcBorders>
          </w:tcPr>
          <w:p w:rsidR="00351FE5" w:rsidRDefault="00351FE5" w:rsidP="00351FE5">
            <w:pPr>
              <w:spacing w:line="276" w:lineRule="auto"/>
              <w:rPr>
                <w:sz w:val="22"/>
                <w:szCs w:val="22"/>
              </w:rPr>
            </w:pPr>
            <w:r>
              <w:rPr>
                <w:sz w:val="22"/>
                <w:szCs w:val="22"/>
              </w:rPr>
              <w:t>“Yes”</w:t>
            </w:r>
          </w:p>
        </w:tc>
        <w:tc>
          <w:tcPr>
            <w:tcW w:w="5386" w:type="dxa"/>
            <w:tcBorders>
              <w:top w:val="single" w:sz="4" w:space="0" w:color="auto"/>
            </w:tcBorders>
          </w:tcPr>
          <w:p w:rsidR="00351FE5" w:rsidRDefault="00351FE5" w:rsidP="00351FE5">
            <w:pPr>
              <w:spacing w:line="276" w:lineRule="auto"/>
              <w:rPr>
                <w:sz w:val="22"/>
                <w:szCs w:val="22"/>
              </w:rPr>
            </w:pPr>
            <w:r>
              <w:rPr>
                <w:sz w:val="22"/>
                <w:szCs w:val="22"/>
              </w:rPr>
              <w:t>N/A</w:t>
            </w:r>
          </w:p>
        </w:tc>
      </w:tr>
      <w:tr w:rsidR="00351FE5" w:rsidTr="005215E0">
        <w:trPr>
          <w:trHeight w:val="1054"/>
        </w:trPr>
        <w:tc>
          <w:tcPr>
            <w:tcW w:w="2127" w:type="dxa"/>
            <w:vMerge/>
          </w:tcPr>
          <w:p w:rsidR="00351FE5" w:rsidRDefault="00351FE5" w:rsidP="00351FE5">
            <w:pPr>
              <w:spacing w:line="276" w:lineRule="auto"/>
              <w:rPr>
                <w:b/>
                <w:sz w:val="22"/>
                <w:szCs w:val="22"/>
              </w:rPr>
            </w:pPr>
          </w:p>
        </w:tc>
        <w:tc>
          <w:tcPr>
            <w:tcW w:w="1701" w:type="dxa"/>
            <w:tcBorders>
              <w:top w:val="single" w:sz="4" w:space="0" w:color="auto"/>
            </w:tcBorders>
          </w:tcPr>
          <w:p w:rsidR="00351FE5" w:rsidRDefault="00351FE5" w:rsidP="00351FE5">
            <w:pPr>
              <w:spacing w:line="276" w:lineRule="auto"/>
              <w:rPr>
                <w:sz w:val="22"/>
                <w:szCs w:val="22"/>
              </w:rPr>
            </w:pPr>
            <w:r>
              <w:rPr>
                <w:sz w:val="22"/>
                <w:szCs w:val="22"/>
              </w:rPr>
              <w:t>Association of Deer Management Groups</w:t>
            </w:r>
          </w:p>
        </w:tc>
        <w:tc>
          <w:tcPr>
            <w:tcW w:w="6237" w:type="dxa"/>
            <w:tcBorders>
              <w:top w:val="single" w:sz="4" w:space="0" w:color="auto"/>
            </w:tcBorders>
          </w:tcPr>
          <w:p w:rsidR="00351FE5" w:rsidRDefault="00351FE5" w:rsidP="00351FE5">
            <w:pPr>
              <w:spacing w:line="276" w:lineRule="auto"/>
              <w:rPr>
                <w:sz w:val="22"/>
                <w:szCs w:val="22"/>
              </w:rPr>
            </w:pPr>
            <w:r>
              <w:rPr>
                <w:sz w:val="22"/>
                <w:szCs w:val="22"/>
              </w:rPr>
              <w:t>“</w:t>
            </w:r>
            <w:r w:rsidRPr="00351FE5">
              <w:rPr>
                <w:sz w:val="22"/>
                <w:szCs w:val="22"/>
              </w:rPr>
              <w:t>We believe that there should be a link provided to Best Practice Gui</w:t>
            </w:r>
            <w:r>
              <w:rPr>
                <w:sz w:val="22"/>
                <w:szCs w:val="22"/>
              </w:rPr>
              <w:t>dance in section 1 of the guide.”</w:t>
            </w:r>
          </w:p>
        </w:tc>
        <w:tc>
          <w:tcPr>
            <w:tcW w:w="5386" w:type="dxa"/>
            <w:tcBorders>
              <w:top w:val="single" w:sz="4" w:space="0" w:color="auto"/>
            </w:tcBorders>
          </w:tcPr>
          <w:p w:rsidR="00351FE5" w:rsidRDefault="00351FE5" w:rsidP="00351FE5">
            <w:pPr>
              <w:spacing w:line="276" w:lineRule="auto"/>
              <w:rPr>
                <w:sz w:val="22"/>
                <w:szCs w:val="22"/>
              </w:rPr>
            </w:pPr>
            <w:r>
              <w:rPr>
                <w:sz w:val="22"/>
                <w:szCs w:val="22"/>
              </w:rPr>
              <w:t>Links to the industry best practice guides can now be found in appropriate locations throughout the guide.</w:t>
            </w:r>
          </w:p>
        </w:tc>
      </w:tr>
      <w:tr w:rsidR="00351FE5" w:rsidTr="005215E0">
        <w:trPr>
          <w:trHeight w:val="1054"/>
        </w:trPr>
        <w:tc>
          <w:tcPr>
            <w:tcW w:w="2127" w:type="dxa"/>
            <w:vMerge/>
          </w:tcPr>
          <w:p w:rsidR="00351FE5" w:rsidRDefault="00351FE5" w:rsidP="00351FE5">
            <w:pPr>
              <w:spacing w:line="276" w:lineRule="auto"/>
              <w:rPr>
                <w:b/>
                <w:sz w:val="22"/>
                <w:szCs w:val="22"/>
              </w:rPr>
            </w:pPr>
          </w:p>
        </w:tc>
        <w:tc>
          <w:tcPr>
            <w:tcW w:w="1701" w:type="dxa"/>
            <w:tcBorders>
              <w:top w:val="single" w:sz="4" w:space="0" w:color="auto"/>
            </w:tcBorders>
          </w:tcPr>
          <w:p w:rsidR="00351FE5" w:rsidRDefault="00351FE5" w:rsidP="00351FE5">
            <w:pPr>
              <w:spacing w:line="276" w:lineRule="auto"/>
              <w:rPr>
                <w:sz w:val="22"/>
                <w:szCs w:val="22"/>
              </w:rPr>
            </w:pPr>
            <w:r>
              <w:rPr>
                <w:sz w:val="22"/>
                <w:szCs w:val="22"/>
              </w:rPr>
              <w:t>Richard Playfair, Scottish Venison Association</w:t>
            </w:r>
          </w:p>
        </w:tc>
        <w:tc>
          <w:tcPr>
            <w:tcW w:w="6237" w:type="dxa"/>
            <w:tcBorders>
              <w:top w:val="single" w:sz="4" w:space="0" w:color="auto"/>
            </w:tcBorders>
          </w:tcPr>
          <w:p w:rsidR="00351FE5" w:rsidRDefault="00351FE5" w:rsidP="00351FE5">
            <w:pPr>
              <w:spacing w:line="276" w:lineRule="auto"/>
              <w:rPr>
                <w:sz w:val="22"/>
                <w:szCs w:val="22"/>
              </w:rPr>
            </w:pPr>
            <w:r>
              <w:rPr>
                <w:sz w:val="22"/>
                <w:szCs w:val="22"/>
              </w:rPr>
              <w:t>“</w:t>
            </w:r>
            <w:r w:rsidRPr="00351FE5">
              <w:rPr>
                <w:sz w:val="22"/>
                <w:szCs w:val="22"/>
              </w:rPr>
              <w:t>As above</w:t>
            </w:r>
            <w:r>
              <w:rPr>
                <w:sz w:val="22"/>
                <w:szCs w:val="22"/>
              </w:rPr>
              <w:t>”</w:t>
            </w:r>
          </w:p>
        </w:tc>
        <w:tc>
          <w:tcPr>
            <w:tcW w:w="5386" w:type="dxa"/>
            <w:tcBorders>
              <w:top w:val="single" w:sz="4" w:space="0" w:color="auto"/>
            </w:tcBorders>
          </w:tcPr>
          <w:p w:rsidR="00351FE5" w:rsidRDefault="00351FE5" w:rsidP="00351FE5">
            <w:pPr>
              <w:spacing w:line="276" w:lineRule="auto"/>
              <w:rPr>
                <w:sz w:val="22"/>
                <w:szCs w:val="22"/>
              </w:rPr>
            </w:pPr>
            <w:r>
              <w:rPr>
                <w:sz w:val="22"/>
                <w:szCs w:val="22"/>
              </w:rPr>
              <w:t>N/A</w:t>
            </w:r>
          </w:p>
        </w:tc>
      </w:tr>
      <w:tr w:rsidR="00351FE5" w:rsidTr="005215E0">
        <w:trPr>
          <w:trHeight w:val="1054"/>
        </w:trPr>
        <w:tc>
          <w:tcPr>
            <w:tcW w:w="2127" w:type="dxa"/>
            <w:vMerge/>
          </w:tcPr>
          <w:p w:rsidR="00351FE5" w:rsidRDefault="00351FE5" w:rsidP="00351FE5">
            <w:pPr>
              <w:spacing w:line="276" w:lineRule="auto"/>
              <w:rPr>
                <w:b/>
                <w:sz w:val="22"/>
                <w:szCs w:val="22"/>
              </w:rPr>
            </w:pPr>
          </w:p>
        </w:tc>
        <w:tc>
          <w:tcPr>
            <w:tcW w:w="1701" w:type="dxa"/>
            <w:tcBorders>
              <w:top w:val="single" w:sz="4" w:space="0" w:color="auto"/>
            </w:tcBorders>
          </w:tcPr>
          <w:p w:rsidR="00351FE5" w:rsidRDefault="00351FE5" w:rsidP="00351FE5">
            <w:pPr>
              <w:spacing w:line="276" w:lineRule="auto"/>
              <w:rPr>
                <w:sz w:val="22"/>
                <w:szCs w:val="22"/>
              </w:rPr>
            </w:pPr>
            <w:r>
              <w:rPr>
                <w:sz w:val="22"/>
                <w:szCs w:val="22"/>
              </w:rPr>
              <w:t>John Bruce, British Deer Society</w:t>
            </w:r>
          </w:p>
        </w:tc>
        <w:tc>
          <w:tcPr>
            <w:tcW w:w="6237" w:type="dxa"/>
            <w:tcBorders>
              <w:top w:val="single" w:sz="4" w:space="0" w:color="auto"/>
            </w:tcBorders>
          </w:tcPr>
          <w:p w:rsidR="00351FE5" w:rsidRDefault="00351FE5" w:rsidP="00351FE5">
            <w:pPr>
              <w:spacing w:line="276" w:lineRule="auto"/>
              <w:rPr>
                <w:sz w:val="22"/>
                <w:szCs w:val="22"/>
              </w:rPr>
            </w:pPr>
            <w:r>
              <w:rPr>
                <w:sz w:val="22"/>
                <w:szCs w:val="22"/>
              </w:rPr>
              <w:t>“</w:t>
            </w:r>
            <w:r w:rsidRPr="00351FE5">
              <w:rPr>
                <w:sz w:val="22"/>
                <w:szCs w:val="22"/>
              </w:rPr>
              <w:t>The section is silent about transportation from place of death to the larder, but this topic is carefully covered in training and in the Wild Deer Best Practice Guides</w:t>
            </w:r>
            <w:r>
              <w:rPr>
                <w:sz w:val="22"/>
                <w:szCs w:val="22"/>
              </w:rPr>
              <w:t>”</w:t>
            </w:r>
          </w:p>
        </w:tc>
        <w:tc>
          <w:tcPr>
            <w:tcW w:w="5386" w:type="dxa"/>
            <w:tcBorders>
              <w:top w:val="single" w:sz="4" w:space="0" w:color="auto"/>
            </w:tcBorders>
          </w:tcPr>
          <w:p w:rsidR="00351FE5" w:rsidRDefault="00351FE5" w:rsidP="00351FE5">
            <w:pPr>
              <w:spacing w:line="276" w:lineRule="auto"/>
              <w:rPr>
                <w:sz w:val="22"/>
                <w:szCs w:val="22"/>
              </w:rPr>
            </w:pPr>
            <w:r>
              <w:rPr>
                <w:sz w:val="22"/>
                <w:szCs w:val="22"/>
              </w:rPr>
              <w:t>Links to the industry best practice guides can now be found in appropriate locations throughout the guide.</w:t>
            </w:r>
          </w:p>
          <w:p w:rsidR="00351FE5" w:rsidRDefault="00351FE5" w:rsidP="00351FE5">
            <w:pPr>
              <w:spacing w:line="276" w:lineRule="auto"/>
              <w:rPr>
                <w:sz w:val="22"/>
                <w:szCs w:val="22"/>
              </w:rPr>
            </w:pPr>
            <w:r>
              <w:rPr>
                <w:sz w:val="22"/>
                <w:szCs w:val="22"/>
              </w:rPr>
              <w:t>Moreover, the Transportation section has been elaborated on to point out to readers that different legal requirements apply for carcasses going from place of death to larder/AGHE, as apply to transport in retail circumstances.</w:t>
            </w:r>
          </w:p>
        </w:tc>
      </w:tr>
      <w:tr w:rsidR="00351FE5" w:rsidTr="005215E0">
        <w:trPr>
          <w:trHeight w:val="1054"/>
        </w:trPr>
        <w:tc>
          <w:tcPr>
            <w:tcW w:w="2127" w:type="dxa"/>
            <w:vMerge/>
          </w:tcPr>
          <w:p w:rsidR="00351FE5" w:rsidRDefault="00351FE5" w:rsidP="00351FE5">
            <w:pPr>
              <w:spacing w:line="276" w:lineRule="auto"/>
              <w:rPr>
                <w:b/>
                <w:sz w:val="22"/>
                <w:szCs w:val="22"/>
              </w:rPr>
            </w:pPr>
          </w:p>
        </w:tc>
        <w:tc>
          <w:tcPr>
            <w:tcW w:w="1701" w:type="dxa"/>
            <w:tcBorders>
              <w:top w:val="single" w:sz="4" w:space="0" w:color="auto"/>
              <w:bottom w:val="single" w:sz="12" w:space="0" w:color="auto"/>
            </w:tcBorders>
          </w:tcPr>
          <w:p w:rsidR="00351FE5" w:rsidRDefault="00351FE5" w:rsidP="00351FE5">
            <w:pPr>
              <w:spacing w:line="276" w:lineRule="auto"/>
              <w:rPr>
                <w:sz w:val="22"/>
                <w:szCs w:val="22"/>
              </w:rPr>
            </w:pPr>
            <w:r>
              <w:rPr>
                <w:sz w:val="22"/>
                <w:szCs w:val="22"/>
              </w:rPr>
              <w:t>Scottish Association of Country Sports</w:t>
            </w:r>
          </w:p>
        </w:tc>
        <w:tc>
          <w:tcPr>
            <w:tcW w:w="6237" w:type="dxa"/>
            <w:tcBorders>
              <w:top w:val="single" w:sz="4" w:space="0" w:color="auto"/>
              <w:bottom w:val="single" w:sz="12" w:space="0" w:color="auto"/>
            </w:tcBorders>
          </w:tcPr>
          <w:p w:rsidR="00351FE5" w:rsidRDefault="00351FE5" w:rsidP="00351FE5">
            <w:pPr>
              <w:spacing w:line="276" w:lineRule="auto"/>
              <w:rPr>
                <w:sz w:val="22"/>
                <w:szCs w:val="22"/>
              </w:rPr>
            </w:pPr>
            <w:r>
              <w:rPr>
                <w:sz w:val="22"/>
                <w:szCs w:val="22"/>
              </w:rPr>
              <w:t>*Feedback sent separately in word document*</w:t>
            </w:r>
          </w:p>
        </w:tc>
        <w:tc>
          <w:tcPr>
            <w:tcW w:w="5386" w:type="dxa"/>
            <w:tcBorders>
              <w:top w:val="single" w:sz="4" w:space="0" w:color="auto"/>
              <w:bottom w:val="single" w:sz="12" w:space="0" w:color="auto"/>
            </w:tcBorders>
          </w:tcPr>
          <w:p w:rsidR="00351FE5" w:rsidRDefault="00541283" w:rsidP="00351FE5">
            <w:pPr>
              <w:spacing w:line="276" w:lineRule="auto"/>
              <w:rPr>
                <w:sz w:val="22"/>
                <w:szCs w:val="22"/>
              </w:rPr>
            </w:pPr>
            <w:r>
              <w:rPr>
                <w:sz w:val="22"/>
                <w:szCs w:val="22"/>
              </w:rPr>
              <w:t>All feedback was processed and accounted for with relevant changes made when appropriate.</w:t>
            </w:r>
          </w:p>
        </w:tc>
      </w:tr>
      <w:tr w:rsidR="00E13751" w:rsidTr="005215E0">
        <w:trPr>
          <w:trHeight w:val="1054"/>
        </w:trPr>
        <w:tc>
          <w:tcPr>
            <w:tcW w:w="2127" w:type="dxa"/>
            <w:vMerge w:val="restart"/>
            <w:tcBorders>
              <w:top w:val="single" w:sz="12" w:space="0" w:color="auto"/>
            </w:tcBorders>
          </w:tcPr>
          <w:p w:rsidR="00E13751" w:rsidRPr="00E13751" w:rsidRDefault="00E13751" w:rsidP="00E13751">
            <w:pPr>
              <w:spacing w:line="276" w:lineRule="auto"/>
              <w:rPr>
                <w:sz w:val="22"/>
                <w:szCs w:val="22"/>
              </w:rPr>
            </w:pPr>
            <w:r>
              <w:rPr>
                <w:b/>
                <w:sz w:val="22"/>
                <w:szCs w:val="22"/>
              </w:rPr>
              <w:t xml:space="preserve">Question 9 </w:t>
            </w:r>
            <w:r>
              <w:rPr>
                <w:sz w:val="22"/>
                <w:szCs w:val="22"/>
              </w:rPr>
              <w:t>(</w:t>
            </w:r>
            <w:r w:rsidRPr="00E13751">
              <w:rPr>
                <w:sz w:val="22"/>
                <w:szCs w:val="22"/>
              </w:rPr>
              <w:t>Do you find the other sections on traceability, animal by-products and wild game and food safety clear and helpful?</w:t>
            </w:r>
          </w:p>
        </w:tc>
        <w:tc>
          <w:tcPr>
            <w:tcW w:w="1701" w:type="dxa"/>
            <w:tcBorders>
              <w:top w:val="single" w:sz="12" w:space="0" w:color="auto"/>
              <w:bottom w:val="single" w:sz="4" w:space="0" w:color="auto"/>
            </w:tcBorders>
          </w:tcPr>
          <w:p w:rsidR="00E13751" w:rsidRDefault="00E13751" w:rsidP="00E13751">
            <w:pPr>
              <w:spacing w:line="276" w:lineRule="auto"/>
              <w:rPr>
                <w:sz w:val="22"/>
                <w:szCs w:val="22"/>
              </w:rPr>
            </w:pPr>
            <w:r>
              <w:rPr>
                <w:sz w:val="22"/>
                <w:szCs w:val="22"/>
              </w:rPr>
              <w:t xml:space="preserve">Peter Elliot </w:t>
            </w:r>
          </w:p>
        </w:tc>
        <w:tc>
          <w:tcPr>
            <w:tcW w:w="6237" w:type="dxa"/>
            <w:tcBorders>
              <w:top w:val="single" w:sz="12" w:space="0" w:color="auto"/>
              <w:bottom w:val="single" w:sz="4" w:space="0" w:color="auto"/>
            </w:tcBorders>
          </w:tcPr>
          <w:p w:rsidR="00E13751" w:rsidRDefault="00E13751" w:rsidP="00E13751">
            <w:pPr>
              <w:spacing w:line="276" w:lineRule="auto"/>
              <w:rPr>
                <w:sz w:val="22"/>
                <w:szCs w:val="22"/>
              </w:rPr>
            </w:pPr>
            <w:r>
              <w:rPr>
                <w:sz w:val="22"/>
                <w:szCs w:val="22"/>
              </w:rPr>
              <w:t>“</w:t>
            </w:r>
            <w:r w:rsidRPr="00E13751">
              <w:rPr>
                <w:sz w:val="22"/>
                <w:szCs w:val="22"/>
              </w:rPr>
              <w:t>Helpful</w:t>
            </w:r>
            <w:r>
              <w:rPr>
                <w:sz w:val="22"/>
                <w:szCs w:val="22"/>
              </w:rPr>
              <w:t>”</w:t>
            </w:r>
          </w:p>
        </w:tc>
        <w:tc>
          <w:tcPr>
            <w:tcW w:w="5386" w:type="dxa"/>
            <w:tcBorders>
              <w:top w:val="single" w:sz="12" w:space="0" w:color="auto"/>
              <w:bottom w:val="single" w:sz="4" w:space="0" w:color="auto"/>
            </w:tcBorders>
          </w:tcPr>
          <w:p w:rsidR="00E13751" w:rsidRDefault="00E13751" w:rsidP="00E13751">
            <w:pPr>
              <w:spacing w:line="276" w:lineRule="auto"/>
              <w:rPr>
                <w:sz w:val="22"/>
                <w:szCs w:val="22"/>
              </w:rPr>
            </w:pPr>
            <w:r>
              <w:rPr>
                <w:sz w:val="22"/>
                <w:szCs w:val="22"/>
              </w:rPr>
              <w:t>N/A</w:t>
            </w:r>
          </w:p>
        </w:tc>
      </w:tr>
      <w:tr w:rsidR="00E13751" w:rsidTr="005215E0">
        <w:trPr>
          <w:trHeight w:val="1054"/>
        </w:trPr>
        <w:tc>
          <w:tcPr>
            <w:tcW w:w="2127" w:type="dxa"/>
            <w:vMerge/>
          </w:tcPr>
          <w:p w:rsidR="00E13751" w:rsidRDefault="00E13751" w:rsidP="00E13751">
            <w:pPr>
              <w:spacing w:line="276" w:lineRule="auto"/>
              <w:rPr>
                <w:b/>
                <w:sz w:val="22"/>
                <w:szCs w:val="22"/>
              </w:rPr>
            </w:pPr>
          </w:p>
        </w:tc>
        <w:tc>
          <w:tcPr>
            <w:tcW w:w="1701" w:type="dxa"/>
            <w:tcBorders>
              <w:top w:val="single" w:sz="4" w:space="0" w:color="auto"/>
            </w:tcBorders>
          </w:tcPr>
          <w:p w:rsidR="00E13751" w:rsidRDefault="00E13751" w:rsidP="00E13751">
            <w:pPr>
              <w:spacing w:line="276" w:lineRule="auto"/>
              <w:rPr>
                <w:sz w:val="22"/>
                <w:szCs w:val="22"/>
              </w:rPr>
            </w:pPr>
            <w:r>
              <w:rPr>
                <w:sz w:val="22"/>
                <w:szCs w:val="22"/>
              </w:rPr>
              <w:t>David J Cameron</w:t>
            </w:r>
          </w:p>
        </w:tc>
        <w:tc>
          <w:tcPr>
            <w:tcW w:w="6237" w:type="dxa"/>
            <w:tcBorders>
              <w:top w:val="single" w:sz="4" w:space="0" w:color="auto"/>
            </w:tcBorders>
          </w:tcPr>
          <w:p w:rsidR="00E13751" w:rsidRDefault="00E13751" w:rsidP="00E13751">
            <w:pPr>
              <w:spacing w:line="276" w:lineRule="auto"/>
              <w:rPr>
                <w:sz w:val="22"/>
                <w:szCs w:val="22"/>
              </w:rPr>
            </w:pPr>
            <w:r>
              <w:rPr>
                <w:sz w:val="22"/>
                <w:szCs w:val="22"/>
              </w:rPr>
              <w:t>“Yes, they are fine”</w:t>
            </w:r>
          </w:p>
        </w:tc>
        <w:tc>
          <w:tcPr>
            <w:tcW w:w="5386" w:type="dxa"/>
            <w:tcBorders>
              <w:top w:val="single" w:sz="4" w:space="0" w:color="auto"/>
            </w:tcBorders>
          </w:tcPr>
          <w:p w:rsidR="00E13751" w:rsidRDefault="00E13751" w:rsidP="00E13751">
            <w:pPr>
              <w:spacing w:line="276" w:lineRule="auto"/>
              <w:rPr>
                <w:sz w:val="22"/>
                <w:szCs w:val="22"/>
              </w:rPr>
            </w:pPr>
            <w:r>
              <w:rPr>
                <w:sz w:val="22"/>
                <w:szCs w:val="22"/>
              </w:rPr>
              <w:t>N/A</w:t>
            </w:r>
          </w:p>
        </w:tc>
      </w:tr>
      <w:tr w:rsidR="00E13751" w:rsidTr="005215E0">
        <w:trPr>
          <w:trHeight w:val="1054"/>
        </w:trPr>
        <w:tc>
          <w:tcPr>
            <w:tcW w:w="2127" w:type="dxa"/>
            <w:vMerge/>
          </w:tcPr>
          <w:p w:rsidR="00E13751" w:rsidRDefault="00E13751" w:rsidP="00E13751">
            <w:pPr>
              <w:spacing w:line="276" w:lineRule="auto"/>
              <w:rPr>
                <w:b/>
                <w:sz w:val="22"/>
                <w:szCs w:val="22"/>
              </w:rPr>
            </w:pPr>
          </w:p>
        </w:tc>
        <w:tc>
          <w:tcPr>
            <w:tcW w:w="1701" w:type="dxa"/>
            <w:tcBorders>
              <w:top w:val="single" w:sz="4" w:space="0" w:color="auto"/>
            </w:tcBorders>
          </w:tcPr>
          <w:p w:rsidR="00E13751" w:rsidRDefault="00E13751" w:rsidP="00E13751">
            <w:pPr>
              <w:spacing w:line="276" w:lineRule="auto"/>
              <w:rPr>
                <w:sz w:val="22"/>
                <w:szCs w:val="22"/>
              </w:rPr>
            </w:pPr>
            <w:r>
              <w:rPr>
                <w:sz w:val="22"/>
                <w:szCs w:val="22"/>
              </w:rPr>
              <w:t>Respondent did not wish to have their name published.</w:t>
            </w:r>
          </w:p>
        </w:tc>
        <w:tc>
          <w:tcPr>
            <w:tcW w:w="6237" w:type="dxa"/>
            <w:tcBorders>
              <w:top w:val="single" w:sz="4" w:space="0" w:color="auto"/>
            </w:tcBorders>
          </w:tcPr>
          <w:p w:rsidR="00E13751" w:rsidRDefault="00E13751" w:rsidP="0034325D">
            <w:pPr>
              <w:spacing w:line="276" w:lineRule="auto"/>
              <w:rPr>
                <w:sz w:val="22"/>
                <w:szCs w:val="22"/>
              </w:rPr>
            </w:pPr>
            <w:r>
              <w:rPr>
                <w:sz w:val="22"/>
                <w:szCs w:val="22"/>
              </w:rPr>
              <w:t xml:space="preserve">No </w:t>
            </w:r>
            <w:r w:rsidR="0034325D">
              <w:rPr>
                <w:sz w:val="22"/>
                <w:szCs w:val="22"/>
              </w:rPr>
              <w:t>response</w:t>
            </w:r>
            <w:r>
              <w:rPr>
                <w:sz w:val="22"/>
                <w:szCs w:val="22"/>
              </w:rPr>
              <w:t xml:space="preserve"> provided.</w:t>
            </w:r>
          </w:p>
        </w:tc>
        <w:tc>
          <w:tcPr>
            <w:tcW w:w="5386" w:type="dxa"/>
            <w:tcBorders>
              <w:top w:val="single" w:sz="4" w:space="0" w:color="auto"/>
            </w:tcBorders>
          </w:tcPr>
          <w:p w:rsidR="00E13751" w:rsidRDefault="00E13751" w:rsidP="00E13751">
            <w:pPr>
              <w:spacing w:line="276" w:lineRule="auto"/>
              <w:rPr>
                <w:sz w:val="22"/>
                <w:szCs w:val="22"/>
              </w:rPr>
            </w:pPr>
            <w:r>
              <w:rPr>
                <w:sz w:val="22"/>
                <w:szCs w:val="22"/>
              </w:rPr>
              <w:t>N/A</w:t>
            </w:r>
          </w:p>
        </w:tc>
      </w:tr>
      <w:tr w:rsidR="00E13751" w:rsidTr="005215E0">
        <w:trPr>
          <w:trHeight w:val="1054"/>
        </w:trPr>
        <w:tc>
          <w:tcPr>
            <w:tcW w:w="2127" w:type="dxa"/>
            <w:vMerge/>
          </w:tcPr>
          <w:p w:rsidR="00E13751" w:rsidRDefault="00E13751" w:rsidP="00E13751">
            <w:pPr>
              <w:spacing w:line="276" w:lineRule="auto"/>
              <w:rPr>
                <w:b/>
                <w:sz w:val="22"/>
                <w:szCs w:val="22"/>
              </w:rPr>
            </w:pPr>
          </w:p>
        </w:tc>
        <w:tc>
          <w:tcPr>
            <w:tcW w:w="1701" w:type="dxa"/>
            <w:tcBorders>
              <w:top w:val="single" w:sz="4" w:space="0" w:color="auto"/>
            </w:tcBorders>
          </w:tcPr>
          <w:p w:rsidR="00E13751" w:rsidRDefault="00E13751" w:rsidP="00E13751">
            <w:pPr>
              <w:spacing w:line="276" w:lineRule="auto"/>
              <w:rPr>
                <w:sz w:val="22"/>
                <w:szCs w:val="22"/>
              </w:rPr>
            </w:pPr>
            <w:r>
              <w:rPr>
                <w:sz w:val="22"/>
                <w:szCs w:val="22"/>
              </w:rPr>
              <w:t>Respondent did not wish to have their name published.</w:t>
            </w:r>
          </w:p>
        </w:tc>
        <w:tc>
          <w:tcPr>
            <w:tcW w:w="6237" w:type="dxa"/>
            <w:tcBorders>
              <w:top w:val="single" w:sz="4" w:space="0" w:color="auto"/>
            </w:tcBorders>
          </w:tcPr>
          <w:p w:rsidR="00E13751" w:rsidRDefault="00E13751" w:rsidP="00E13751">
            <w:pPr>
              <w:spacing w:line="276" w:lineRule="auto"/>
              <w:rPr>
                <w:sz w:val="22"/>
                <w:szCs w:val="22"/>
              </w:rPr>
            </w:pPr>
            <w:r>
              <w:rPr>
                <w:sz w:val="22"/>
                <w:szCs w:val="22"/>
              </w:rPr>
              <w:t>“Yes”</w:t>
            </w:r>
          </w:p>
        </w:tc>
        <w:tc>
          <w:tcPr>
            <w:tcW w:w="5386" w:type="dxa"/>
            <w:tcBorders>
              <w:top w:val="single" w:sz="4" w:space="0" w:color="auto"/>
            </w:tcBorders>
          </w:tcPr>
          <w:p w:rsidR="00E13751" w:rsidRDefault="00E13751" w:rsidP="00E13751">
            <w:pPr>
              <w:spacing w:line="276" w:lineRule="auto"/>
              <w:rPr>
                <w:sz w:val="22"/>
                <w:szCs w:val="22"/>
              </w:rPr>
            </w:pPr>
            <w:r>
              <w:rPr>
                <w:sz w:val="22"/>
                <w:szCs w:val="22"/>
              </w:rPr>
              <w:t>N/A</w:t>
            </w:r>
          </w:p>
        </w:tc>
      </w:tr>
      <w:tr w:rsidR="00E13751" w:rsidTr="005215E0">
        <w:trPr>
          <w:trHeight w:val="1054"/>
        </w:trPr>
        <w:tc>
          <w:tcPr>
            <w:tcW w:w="2127" w:type="dxa"/>
            <w:vMerge/>
          </w:tcPr>
          <w:p w:rsidR="00E13751" w:rsidRDefault="00E13751" w:rsidP="00E13751">
            <w:pPr>
              <w:spacing w:line="276" w:lineRule="auto"/>
              <w:rPr>
                <w:b/>
                <w:sz w:val="22"/>
                <w:szCs w:val="22"/>
              </w:rPr>
            </w:pPr>
          </w:p>
        </w:tc>
        <w:tc>
          <w:tcPr>
            <w:tcW w:w="1701" w:type="dxa"/>
            <w:tcBorders>
              <w:top w:val="single" w:sz="4" w:space="0" w:color="auto"/>
            </w:tcBorders>
          </w:tcPr>
          <w:p w:rsidR="00E13751" w:rsidRDefault="00E13751" w:rsidP="00E13751">
            <w:pPr>
              <w:spacing w:line="276" w:lineRule="auto"/>
              <w:rPr>
                <w:sz w:val="22"/>
                <w:szCs w:val="22"/>
              </w:rPr>
            </w:pPr>
            <w:r>
              <w:rPr>
                <w:sz w:val="22"/>
                <w:szCs w:val="22"/>
              </w:rPr>
              <w:t>Respondent did not wish to have their name published.</w:t>
            </w:r>
          </w:p>
        </w:tc>
        <w:tc>
          <w:tcPr>
            <w:tcW w:w="6237" w:type="dxa"/>
            <w:tcBorders>
              <w:top w:val="single" w:sz="4" w:space="0" w:color="auto"/>
            </w:tcBorders>
          </w:tcPr>
          <w:p w:rsidR="00E13751" w:rsidRDefault="00E13751" w:rsidP="00E13751">
            <w:pPr>
              <w:spacing w:line="276" w:lineRule="auto"/>
              <w:rPr>
                <w:sz w:val="22"/>
                <w:szCs w:val="22"/>
              </w:rPr>
            </w:pPr>
            <w:r>
              <w:rPr>
                <w:sz w:val="22"/>
                <w:szCs w:val="22"/>
              </w:rPr>
              <w:t>“Yes”</w:t>
            </w:r>
          </w:p>
        </w:tc>
        <w:tc>
          <w:tcPr>
            <w:tcW w:w="5386" w:type="dxa"/>
            <w:tcBorders>
              <w:top w:val="single" w:sz="4" w:space="0" w:color="auto"/>
            </w:tcBorders>
          </w:tcPr>
          <w:p w:rsidR="00E13751" w:rsidRDefault="00E13751" w:rsidP="00E13751">
            <w:pPr>
              <w:spacing w:line="276" w:lineRule="auto"/>
              <w:rPr>
                <w:sz w:val="22"/>
                <w:szCs w:val="22"/>
              </w:rPr>
            </w:pPr>
            <w:r>
              <w:rPr>
                <w:sz w:val="22"/>
                <w:szCs w:val="22"/>
              </w:rPr>
              <w:t>N/A</w:t>
            </w:r>
          </w:p>
        </w:tc>
      </w:tr>
      <w:tr w:rsidR="00E13751" w:rsidTr="005215E0">
        <w:trPr>
          <w:trHeight w:val="1054"/>
        </w:trPr>
        <w:tc>
          <w:tcPr>
            <w:tcW w:w="2127" w:type="dxa"/>
            <w:vMerge/>
          </w:tcPr>
          <w:p w:rsidR="00E13751" w:rsidRDefault="00E13751" w:rsidP="00E13751">
            <w:pPr>
              <w:spacing w:line="276" w:lineRule="auto"/>
              <w:rPr>
                <w:b/>
                <w:sz w:val="22"/>
                <w:szCs w:val="22"/>
              </w:rPr>
            </w:pPr>
          </w:p>
        </w:tc>
        <w:tc>
          <w:tcPr>
            <w:tcW w:w="1701" w:type="dxa"/>
            <w:tcBorders>
              <w:top w:val="single" w:sz="4" w:space="0" w:color="auto"/>
            </w:tcBorders>
          </w:tcPr>
          <w:p w:rsidR="00E13751" w:rsidRDefault="00E13751" w:rsidP="00E13751">
            <w:pPr>
              <w:spacing w:line="276" w:lineRule="auto"/>
              <w:rPr>
                <w:sz w:val="22"/>
                <w:szCs w:val="22"/>
              </w:rPr>
            </w:pPr>
            <w:r>
              <w:rPr>
                <w:sz w:val="22"/>
                <w:szCs w:val="22"/>
              </w:rPr>
              <w:t>John Campbell-Smith</w:t>
            </w:r>
          </w:p>
        </w:tc>
        <w:tc>
          <w:tcPr>
            <w:tcW w:w="6237" w:type="dxa"/>
            <w:tcBorders>
              <w:top w:val="single" w:sz="4" w:space="0" w:color="auto"/>
            </w:tcBorders>
          </w:tcPr>
          <w:p w:rsidR="00E13751" w:rsidRDefault="00E13751" w:rsidP="00E13751">
            <w:pPr>
              <w:spacing w:line="276" w:lineRule="auto"/>
              <w:rPr>
                <w:sz w:val="22"/>
                <w:szCs w:val="22"/>
              </w:rPr>
            </w:pPr>
            <w:r>
              <w:rPr>
                <w:sz w:val="22"/>
                <w:szCs w:val="22"/>
              </w:rPr>
              <w:t>“Too wordy, but fairly clear”</w:t>
            </w:r>
          </w:p>
        </w:tc>
        <w:tc>
          <w:tcPr>
            <w:tcW w:w="5386" w:type="dxa"/>
            <w:tcBorders>
              <w:top w:val="single" w:sz="4" w:space="0" w:color="auto"/>
            </w:tcBorders>
          </w:tcPr>
          <w:p w:rsidR="00E13751" w:rsidRDefault="00E13751" w:rsidP="00E13751">
            <w:pPr>
              <w:spacing w:line="276" w:lineRule="auto"/>
              <w:rPr>
                <w:sz w:val="22"/>
                <w:szCs w:val="22"/>
              </w:rPr>
            </w:pPr>
            <w:r>
              <w:rPr>
                <w:sz w:val="22"/>
                <w:szCs w:val="22"/>
              </w:rPr>
              <w:t>Efforts have been made to ensure that all of the relevant information in these sections is conveyed in as concise a manner as possible. Some sub-sections have been removed, for example.</w:t>
            </w:r>
          </w:p>
        </w:tc>
      </w:tr>
      <w:tr w:rsidR="00E13751" w:rsidTr="005215E0">
        <w:trPr>
          <w:trHeight w:val="1054"/>
        </w:trPr>
        <w:tc>
          <w:tcPr>
            <w:tcW w:w="2127" w:type="dxa"/>
            <w:vMerge/>
          </w:tcPr>
          <w:p w:rsidR="00E13751" w:rsidRDefault="00E13751" w:rsidP="00E13751">
            <w:pPr>
              <w:spacing w:line="276" w:lineRule="auto"/>
              <w:rPr>
                <w:b/>
                <w:sz w:val="22"/>
                <w:szCs w:val="22"/>
              </w:rPr>
            </w:pPr>
          </w:p>
        </w:tc>
        <w:tc>
          <w:tcPr>
            <w:tcW w:w="1701" w:type="dxa"/>
            <w:tcBorders>
              <w:top w:val="single" w:sz="4" w:space="0" w:color="auto"/>
            </w:tcBorders>
          </w:tcPr>
          <w:p w:rsidR="00E13751" w:rsidRDefault="00E13751" w:rsidP="00E13751">
            <w:pPr>
              <w:spacing w:line="276" w:lineRule="auto"/>
              <w:rPr>
                <w:sz w:val="22"/>
                <w:szCs w:val="22"/>
              </w:rPr>
            </w:pPr>
            <w:r>
              <w:rPr>
                <w:sz w:val="22"/>
                <w:szCs w:val="22"/>
              </w:rPr>
              <w:t xml:space="preserve">J E Muddiman </w:t>
            </w:r>
          </w:p>
        </w:tc>
        <w:tc>
          <w:tcPr>
            <w:tcW w:w="6237" w:type="dxa"/>
            <w:tcBorders>
              <w:top w:val="single" w:sz="4" w:space="0" w:color="auto"/>
            </w:tcBorders>
          </w:tcPr>
          <w:p w:rsidR="00E13751" w:rsidRDefault="00E13751" w:rsidP="00E13751">
            <w:pPr>
              <w:spacing w:line="276" w:lineRule="auto"/>
              <w:rPr>
                <w:sz w:val="22"/>
                <w:szCs w:val="22"/>
              </w:rPr>
            </w:pPr>
            <w:r>
              <w:rPr>
                <w:sz w:val="22"/>
                <w:szCs w:val="22"/>
              </w:rPr>
              <w:t>“Yes”</w:t>
            </w:r>
          </w:p>
        </w:tc>
        <w:tc>
          <w:tcPr>
            <w:tcW w:w="5386" w:type="dxa"/>
            <w:tcBorders>
              <w:top w:val="single" w:sz="4" w:space="0" w:color="auto"/>
            </w:tcBorders>
          </w:tcPr>
          <w:p w:rsidR="00E13751" w:rsidRDefault="00E13751" w:rsidP="00E13751">
            <w:pPr>
              <w:spacing w:line="276" w:lineRule="auto"/>
              <w:rPr>
                <w:sz w:val="22"/>
                <w:szCs w:val="22"/>
              </w:rPr>
            </w:pPr>
            <w:r>
              <w:rPr>
                <w:sz w:val="22"/>
                <w:szCs w:val="22"/>
              </w:rPr>
              <w:t>N/A</w:t>
            </w:r>
          </w:p>
        </w:tc>
      </w:tr>
      <w:tr w:rsidR="00E13751" w:rsidTr="005215E0">
        <w:trPr>
          <w:trHeight w:val="1054"/>
        </w:trPr>
        <w:tc>
          <w:tcPr>
            <w:tcW w:w="2127" w:type="dxa"/>
            <w:vMerge/>
          </w:tcPr>
          <w:p w:rsidR="00E13751" w:rsidRDefault="00E13751" w:rsidP="00E13751">
            <w:pPr>
              <w:spacing w:line="276" w:lineRule="auto"/>
              <w:rPr>
                <w:b/>
                <w:sz w:val="22"/>
                <w:szCs w:val="22"/>
              </w:rPr>
            </w:pPr>
          </w:p>
        </w:tc>
        <w:tc>
          <w:tcPr>
            <w:tcW w:w="1701" w:type="dxa"/>
            <w:tcBorders>
              <w:top w:val="single" w:sz="4" w:space="0" w:color="auto"/>
            </w:tcBorders>
          </w:tcPr>
          <w:p w:rsidR="00E13751" w:rsidRDefault="00E13751" w:rsidP="00E13751">
            <w:pPr>
              <w:spacing w:line="276" w:lineRule="auto"/>
              <w:rPr>
                <w:sz w:val="22"/>
                <w:szCs w:val="22"/>
              </w:rPr>
            </w:pPr>
            <w:r>
              <w:rPr>
                <w:sz w:val="22"/>
                <w:szCs w:val="22"/>
              </w:rPr>
              <w:t>Association of Deer Management Groups</w:t>
            </w:r>
          </w:p>
        </w:tc>
        <w:tc>
          <w:tcPr>
            <w:tcW w:w="6237" w:type="dxa"/>
            <w:tcBorders>
              <w:top w:val="single" w:sz="4" w:space="0" w:color="auto"/>
            </w:tcBorders>
          </w:tcPr>
          <w:p w:rsidR="00AB3256" w:rsidRPr="00AB3256" w:rsidRDefault="00AB3256" w:rsidP="00AB3256">
            <w:pPr>
              <w:spacing w:line="276" w:lineRule="auto"/>
              <w:rPr>
                <w:sz w:val="22"/>
                <w:szCs w:val="22"/>
              </w:rPr>
            </w:pPr>
            <w:r>
              <w:rPr>
                <w:sz w:val="22"/>
                <w:szCs w:val="22"/>
              </w:rPr>
              <w:t>“</w:t>
            </w:r>
            <w:r w:rsidRPr="00AB3256">
              <w:rPr>
                <w:sz w:val="22"/>
                <w:szCs w:val="22"/>
              </w:rPr>
              <w:t>4 - A link to Best Practice Guidance would be helpful here.</w:t>
            </w:r>
          </w:p>
          <w:p w:rsidR="00AB3256" w:rsidRPr="00AB3256" w:rsidRDefault="00AB3256" w:rsidP="00AB3256">
            <w:pPr>
              <w:spacing w:line="276" w:lineRule="auto"/>
              <w:rPr>
                <w:sz w:val="22"/>
                <w:szCs w:val="22"/>
              </w:rPr>
            </w:pPr>
            <w:r w:rsidRPr="00AB3256">
              <w:rPr>
                <w:sz w:val="22"/>
                <w:szCs w:val="22"/>
              </w:rPr>
              <w:t>6 - There is an opportunity to highlight the Scottish Quality Wild Venison (SQWV) quality assurance scheme. Membership of SQWV provides customers with assurance that Scottish wild venison has been produced to an established industry standard and requires trained hunter status as well as strict guidelines that comply with Best Practice Guidance.</w:t>
            </w:r>
          </w:p>
          <w:p w:rsidR="00AB3256" w:rsidRPr="00AB3256" w:rsidRDefault="00AB3256" w:rsidP="00AB3256">
            <w:pPr>
              <w:spacing w:line="276" w:lineRule="auto"/>
              <w:rPr>
                <w:sz w:val="22"/>
                <w:szCs w:val="22"/>
              </w:rPr>
            </w:pPr>
            <w:r w:rsidRPr="00AB3256">
              <w:rPr>
                <w:sz w:val="22"/>
                <w:szCs w:val="22"/>
              </w:rPr>
              <w:t>Membership of this scheme indicates compliance with a comprehensive set of standards as to how carcasses should be handled. The scheme also provides guidance on larder design and fitting out. All larders are assessed as a part o</w:t>
            </w:r>
            <w:r>
              <w:rPr>
                <w:sz w:val="22"/>
                <w:szCs w:val="22"/>
              </w:rPr>
              <w:t>f the SQWV application process.</w:t>
            </w:r>
          </w:p>
          <w:p w:rsidR="00AB3256" w:rsidRPr="00AB3256" w:rsidRDefault="00AB3256" w:rsidP="00AB3256">
            <w:pPr>
              <w:spacing w:line="276" w:lineRule="auto"/>
              <w:rPr>
                <w:sz w:val="22"/>
                <w:szCs w:val="22"/>
              </w:rPr>
            </w:pPr>
            <w:r w:rsidRPr="00AB3256">
              <w:rPr>
                <w:sz w:val="22"/>
                <w:szCs w:val="22"/>
              </w:rPr>
              <w:t>7 - It is very positive to see that information is provided on how t</w:t>
            </w:r>
            <w:r>
              <w:rPr>
                <w:sz w:val="22"/>
                <w:szCs w:val="22"/>
              </w:rPr>
              <w:t>o obtain trained hunter status.</w:t>
            </w:r>
          </w:p>
          <w:p w:rsidR="00AB3256" w:rsidRPr="00AB3256" w:rsidRDefault="00AB3256" w:rsidP="00AB3256">
            <w:pPr>
              <w:spacing w:line="276" w:lineRule="auto"/>
              <w:rPr>
                <w:sz w:val="22"/>
                <w:szCs w:val="22"/>
              </w:rPr>
            </w:pPr>
            <w:r w:rsidRPr="00AB3256">
              <w:rPr>
                <w:sz w:val="22"/>
                <w:szCs w:val="22"/>
              </w:rPr>
              <w:t>9 – It would be useful to flag up the SQWV assurance scheme</w:t>
            </w:r>
            <w:r>
              <w:rPr>
                <w:sz w:val="22"/>
                <w:szCs w:val="22"/>
              </w:rPr>
              <w:t xml:space="preserve"> here.</w:t>
            </w:r>
          </w:p>
          <w:p w:rsidR="00AB3256" w:rsidRPr="00AB3256" w:rsidRDefault="00AB3256" w:rsidP="00AB3256">
            <w:pPr>
              <w:spacing w:line="276" w:lineRule="auto"/>
              <w:rPr>
                <w:sz w:val="22"/>
                <w:szCs w:val="22"/>
              </w:rPr>
            </w:pPr>
            <w:r w:rsidRPr="00AB3256">
              <w:rPr>
                <w:sz w:val="22"/>
                <w:szCs w:val="22"/>
              </w:rPr>
              <w:lastRenderedPageBreak/>
              <w:t>9.1 – We are pleased that the guide highlights the recent STEC research findings into wild venison. We would again highlight the use of Best Practice Guidance to reduc</w:t>
            </w:r>
            <w:r>
              <w:rPr>
                <w:sz w:val="22"/>
                <w:szCs w:val="22"/>
              </w:rPr>
              <w:t>e the chances of contamination.</w:t>
            </w:r>
          </w:p>
          <w:p w:rsidR="00E13751" w:rsidRDefault="00AB3256" w:rsidP="00AB3256">
            <w:pPr>
              <w:spacing w:line="276" w:lineRule="auto"/>
              <w:rPr>
                <w:sz w:val="22"/>
                <w:szCs w:val="22"/>
              </w:rPr>
            </w:pPr>
            <w:r w:rsidRPr="00AB3256">
              <w:rPr>
                <w:sz w:val="22"/>
                <w:szCs w:val="22"/>
              </w:rPr>
              <w:t>9.3 – We would like to point out that there is currently a move away from lead ammuniti</w:t>
            </w:r>
            <w:r>
              <w:rPr>
                <w:sz w:val="22"/>
                <w:szCs w:val="22"/>
              </w:rPr>
              <w:t>on use in the stalking industry.”</w:t>
            </w:r>
          </w:p>
        </w:tc>
        <w:tc>
          <w:tcPr>
            <w:tcW w:w="5386" w:type="dxa"/>
            <w:tcBorders>
              <w:top w:val="single" w:sz="4" w:space="0" w:color="auto"/>
            </w:tcBorders>
          </w:tcPr>
          <w:p w:rsidR="00AB3256" w:rsidRDefault="00AB3256" w:rsidP="00AB3256">
            <w:pPr>
              <w:spacing w:line="276" w:lineRule="auto"/>
              <w:rPr>
                <w:sz w:val="22"/>
                <w:szCs w:val="22"/>
              </w:rPr>
            </w:pPr>
            <w:r>
              <w:rPr>
                <w:sz w:val="22"/>
                <w:szCs w:val="22"/>
              </w:rPr>
              <w:lastRenderedPageBreak/>
              <w:t>Links to the industry best practice guides can now be found in appropriate locations throughout the guide.</w:t>
            </w:r>
          </w:p>
          <w:p w:rsidR="00E13751" w:rsidRDefault="00AB3256" w:rsidP="00E13751">
            <w:pPr>
              <w:spacing w:line="276" w:lineRule="auto"/>
              <w:rPr>
                <w:sz w:val="22"/>
                <w:szCs w:val="22"/>
              </w:rPr>
            </w:pPr>
            <w:r>
              <w:rPr>
                <w:sz w:val="22"/>
                <w:szCs w:val="22"/>
              </w:rPr>
              <w:t>A section has been added in which other useful information and links can be included. A link to the SQWV scheme is included here.</w:t>
            </w:r>
          </w:p>
          <w:p w:rsidR="00AB3256" w:rsidRDefault="00AB3256" w:rsidP="00AB3256">
            <w:pPr>
              <w:spacing w:line="276" w:lineRule="auto"/>
              <w:rPr>
                <w:sz w:val="22"/>
                <w:szCs w:val="22"/>
              </w:rPr>
            </w:pPr>
            <w:r>
              <w:rPr>
                <w:sz w:val="22"/>
                <w:szCs w:val="22"/>
              </w:rPr>
              <w:t>FSS are aware of the efforts to move away from lead ammunition in the stalking industry but are not in a position to comment upon this in the guide as this is an area for Scottish Government to lead on. The research on the dangers of lead shot will be retained in the guidance.</w:t>
            </w:r>
          </w:p>
        </w:tc>
      </w:tr>
      <w:tr w:rsidR="00E13751" w:rsidTr="005215E0">
        <w:trPr>
          <w:trHeight w:val="1054"/>
        </w:trPr>
        <w:tc>
          <w:tcPr>
            <w:tcW w:w="2127" w:type="dxa"/>
            <w:vMerge/>
          </w:tcPr>
          <w:p w:rsidR="00E13751" w:rsidRDefault="00E13751" w:rsidP="00E13751">
            <w:pPr>
              <w:spacing w:line="276" w:lineRule="auto"/>
              <w:rPr>
                <w:b/>
                <w:sz w:val="22"/>
                <w:szCs w:val="22"/>
              </w:rPr>
            </w:pPr>
          </w:p>
        </w:tc>
        <w:tc>
          <w:tcPr>
            <w:tcW w:w="1701" w:type="dxa"/>
            <w:tcBorders>
              <w:top w:val="single" w:sz="4" w:space="0" w:color="auto"/>
            </w:tcBorders>
          </w:tcPr>
          <w:p w:rsidR="00E13751" w:rsidRDefault="00E13751" w:rsidP="00E13751">
            <w:pPr>
              <w:spacing w:line="276" w:lineRule="auto"/>
              <w:rPr>
                <w:sz w:val="22"/>
                <w:szCs w:val="22"/>
              </w:rPr>
            </w:pPr>
            <w:r>
              <w:rPr>
                <w:sz w:val="22"/>
                <w:szCs w:val="22"/>
              </w:rPr>
              <w:t>Richard Playfair, Scottish Venison Association</w:t>
            </w:r>
          </w:p>
        </w:tc>
        <w:tc>
          <w:tcPr>
            <w:tcW w:w="6237" w:type="dxa"/>
            <w:tcBorders>
              <w:top w:val="single" w:sz="4" w:space="0" w:color="auto"/>
            </w:tcBorders>
          </w:tcPr>
          <w:p w:rsidR="00E13751" w:rsidRDefault="00AB3256" w:rsidP="00E13751">
            <w:pPr>
              <w:spacing w:line="276" w:lineRule="auto"/>
              <w:rPr>
                <w:sz w:val="22"/>
                <w:szCs w:val="22"/>
              </w:rPr>
            </w:pPr>
            <w:r>
              <w:rPr>
                <w:sz w:val="22"/>
                <w:szCs w:val="22"/>
              </w:rPr>
              <w:t>“</w:t>
            </w:r>
            <w:r w:rsidRPr="00AB3256">
              <w:rPr>
                <w:sz w:val="22"/>
                <w:szCs w:val="22"/>
              </w:rPr>
              <w:t>Yes, but we have a number of additional comments.</w:t>
            </w:r>
            <w:r>
              <w:rPr>
                <w:sz w:val="22"/>
                <w:szCs w:val="22"/>
              </w:rPr>
              <w:t>”</w:t>
            </w:r>
          </w:p>
        </w:tc>
        <w:tc>
          <w:tcPr>
            <w:tcW w:w="5386" w:type="dxa"/>
            <w:tcBorders>
              <w:top w:val="single" w:sz="4" w:space="0" w:color="auto"/>
            </w:tcBorders>
          </w:tcPr>
          <w:p w:rsidR="00E13751" w:rsidRDefault="00AB3256" w:rsidP="00E13751">
            <w:pPr>
              <w:spacing w:line="276" w:lineRule="auto"/>
              <w:rPr>
                <w:sz w:val="22"/>
                <w:szCs w:val="22"/>
              </w:rPr>
            </w:pPr>
            <w:r>
              <w:rPr>
                <w:sz w:val="22"/>
                <w:szCs w:val="22"/>
              </w:rPr>
              <w:t>N/A</w:t>
            </w:r>
          </w:p>
        </w:tc>
      </w:tr>
      <w:tr w:rsidR="00E13751" w:rsidTr="005215E0">
        <w:trPr>
          <w:trHeight w:val="1054"/>
        </w:trPr>
        <w:tc>
          <w:tcPr>
            <w:tcW w:w="2127" w:type="dxa"/>
            <w:vMerge/>
          </w:tcPr>
          <w:p w:rsidR="00E13751" w:rsidRDefault="00E13751" w:rsidP="00E13751">
            <w:pPr>
              <w:spacing w:line="276" w:lineRule="auto"/>
              <w:rPr>
                <w:b/>
                <w:sz w:val="22"/>
                <w:szCs w:val="22"/>
              </w:rPr>
            </w:pPr>
          </w:p>
        </w:tc>
        <w:tc>
          <w:tcPr>
            <w:tcW w:w="1701" w:type="dxa"/>
            <w:tcBorders>
              <w:top w:val="single" w:sz="4" w:space="0" w:color="auto"/>
            </w:tcBorders>
          </w:tcPr>
          <w:p w:rsidR="00E13751" w:rsidRDefault="00E13751" w:rsidP="00E13751">
            <w:pPr>
              <w:spacing w:line="276" w:lineRule="auto"/>
              <w:rPr>
                <w:sz w:val="22"/>
                <w:szCs w:val="22"/>
              </w:rPr>
            </w:pPr>
            <w:r>
              <w:rPr>
                <w:sz w:val="22"/>
                <w:szCs w:val="22"/>
              </w:rPr>
              <w:t>John Bruce, British Deer Society</w:t>
            </w:r>
          </w:p>
        </w:tc>
        <w:tc>
          <w:tcPr>
            <w:tcW w:w="6237" w:type="dxa"/>
            <w:tcBorders>
              <w:top w:val="single" w:sz="4" w:space="0" w:color="auto"/>
            </w:tcBorders>
          </w:tcPr>
          <w:p w:rsidR="00E13751" w:rsidRDefault="00AB3256" w:rsidP="00E13751">
            <w:pPr>
              <w:spacing w:line="276" w:lineRule="auto"/>
              <w:rPr>
                <w:sz w:val="22"/>
                <w:szCs w:val="22"/>
              </w:rPr>
            </w:pPr>
            <w:r>
              <w:rPr>
                <w:sz w:val="22"/>
                <w:szCs w:val="22"/>
              </w:rPr>
              <w:t>“</w:t>
            </w:r>
            <w:r w:rsidRPr="00AB3256">
              <w:rPr>
                <w:sz w:val="22"/>
                <w:szCs w:val="22"/>
              </w:rPr>
              <w:t>Yes, informative and useful.</w:t>
            </w:r>
            <w:r w:rsidRPr="00AB3256">
              <w:rPr>
                <w:sz w:val="22"/>
                <w:szCs w:val="22"/>
              </w:rPr>
              <w:br/>
              <w:t>A link to a suitable HACCAP scheme and guidance would be useful.</w:t>
            </w:r>
            <w:r>
              <w:rPr>
                <w:sz w:val="22"/>
                <w:szCs w:val="22"/>
              </w:rPr>
              <w:t>”</w:t>
            </w:r>
          </w:p>
        </w:tc>
        <w:tc>
          <w:tcPr>
            <w:tcW w:w="5386" w:type="dxa"/>
            <w:tcBorders>
              <w:top w:val="single" w:sz="4" w:space="0" w:color="auto"/>
            </w:tcBorders>
          </w:tcPr>
          <w:p w:rsidR="00E13751" w:rsidRDefault="00AB3256" w:rsidP="00E13751">
            <w:pPr>
              <w:spacing w:line="276" w:lineRule="auto"/>
              <w:rPr>
                <w:sz w:val="22"/>
                <w:szCs w:val="22"/>
              </w:rPr>
            </w:pPr>
            <w:r>
              <w:rPr>
                <w:sz w:val="22"/>
                <w:szCs w:val="22"/>
              </w:rPr>
              <w:t>No link to a HACCP scheme yet included but further consideration will be given to this. Consideration needs to be given to not prioritising and giving a platform to one provider rather than another.</w:t>
            </w:r>
          </w:p>
        </w:tc>
      </w:tr>
      <w:tr w:rsidR="00AB3256" w:rsidTr="005215E0">
        <w:trPr>
          <w:trHeight w:val="913"/>
        </w:trPr>
        <w:tc>
          <w:tcPr>
            <w:tcW w:w="2127" w:type="dxa"/>
            <w:vMerge/>
          </w:tcPr>
          <w:p w:rsidR="00AB3256" w:rsidRDefault="00AB3256" w:rsidP="00AB3256">
            <w:pPr>
              <w:spacing w:line="276" w:lineRule="auto"/>
              <w:rPr>
                <w:b/>
                <w:sz w:val="22"/>
                <w:szCs w:val="22"/>
              </w:rPr>
            </w:pPr>
          </w:p>
        </w:tc>
        <w:tc>
          <w:tcPr>
            <w:tcW w:w="1701" w:type="dxa"/>
            <w:tcBorders>
              <w:top w:val="single" w:sz="4" w:space="0" w:color="auto"/>
              <w:bottom w:val="single" w:sz="12" w:space="0" w:color="auto"/>
            </w:tcBorders>
          </w:tcPr>
          <w:p w:rsidR="00AB3256" w:rsidRDefault="00AB3256" w:rsidP="00AB3256">
            <w:pPr>
              <w:spacing w:line="276" w:lineRule="auto"/>
              <w:rPr>
                <w:sz w:val="22"/>
                <w:szCs w:val="22"/>
              </w:rPr>
            </w:pPr>
            <w:r>
              <w:rPr>
                <w:sz w:val="22"/>
                <w:szCs w:val="22"/>
              </w:rPr>
              <w:t>Scottish Association of Country Sports</w:t>
            </w:r>
          </w:p>
        </w:tc>
        <w:tc>
          <w:tcPr>
            <w:tcW w:w="6237" w:type="dxa"/>
            <w:tcBorders>
              <w:top w:val="single" w:sz="4" w:space="0" w:color="auto"/>
              <w:bottom w:val="single" w:sz="12" w:space="0" w:color="auto"/>
            </w:tcBorders>
          </w:tcPr>
          <w:p w:rsidR="00AB3256" w:rsidRDefault="00AB3256" w:rsidP="00AB3256">
            <w:pPr>
              <w:spacing w:line="276" w:lineRule="auto"/>
              <w:rPr>
                <w:sz w:val="22"/>
                <w:szCs w:val="22"/>
              </w:rPr>
            </w:pPr>
            <w:r>
              <w:rPr>
                <w:sz w:val="22"/>
                <w:szCs w:val="22"/>
              </w:rPr>
              <w:t>*Feedback sent separately in word document*</w:t>
            </w:r>
          </w:p>
        </w:tc>
        <w:tc>
          <w:tcPr>
            <w:tcW w:w="5386" w:type="dxa"/>
            <w:tcBorders>
              <w:top w:val="single" w:sz="4" w:space="0" w:color="auto"/>
              <w:bottom w:val="single" w:sz="12" w:space="0" w:color="auto"/>
            </w:tcBorders>
          </w:tcPr>
          <w:p w:rsidR="00AB3256" w:rsidRDefault="00541283" w:rsidP="00AB3256">
            <w:pPr>
              <w:spacing w:line="276" w:lineRule="auto"/>
              <w:rPr>
                <w:sz w:val="22"/>
                <w:szCs w:val="22"/>
              </w:rPr>
            </w:pPr>
            <w:r>
              <w:rPr>
                <w:sz w:val="22"/>
                <w:szCs w:val="22"/>
              </w:rPr>
              <w:t>All feedback was processed and accounted for with relevant changes made when appropriate.</w:t>
            </w:r>
          </w:p>
        </w:tc>
      </w:tr>
      <w:tr w:rsidR="00923087" w:rsidTr="005215E0">
        <w:trPr>
          <w:trHeight w:val="913"/>
        </w:trPr>
        <w:tc>
          <w:tcPr>
            <w:tcW w:w="2127" w:type="dxa"/>
            <w:vMerge w:val="restart"/>
            <w:tcBorders>
              <w:top w:val="single" w:sz="12" w:space="0" w:color="auto"/>
            </w:tcBorders>
          </w:tcPr>
          <w:p w:rsidR="00923087" w:rsidRPr="00923087" w:rsidRDefault="00923087" w:rsidP="00923087">
            <w:pPr>
              <w:spacing w:line="276" w:lineRule="auto"/>
              <w:rPr>
                <w:sz w:val="22"/>
                <w:szCs w:val="22"/>
              </w:rPr>
            </w:pPr>
            <w:r>
              <w:rPr>
                <w:b/>
                <w:sz w:val="22"/>
                <w:szCs w:val="22"/>
              </w:rPr>
              <w:t xml:space="preserve">Question 10 </w:t>
            </w:r>
            <w:r>
              <w:rPr>
                <w:sz w:val="22"/>
                <w:szCs w:val="22"/>
              </w:rPr>
              <w:t>(</w:t>
            </w:r>
            <w:r w:rsidRPr="00923087">
              <w:rPr>
                <w:sz w:val="22"/>
                <w:szCs w:val="22"/>
              </w:rPr>
              <w:t>Did you find the guide reader friendly and the guidance within it accessible and understandable?</w:t>
            </w:r>
            <w:r>
              <w:rPr>
                <w:sz w:val="22"/>
                <w:szCs w:val="22"/>
              </w:rPr>
              <w:t>)</w:t>
            </w:r>
          </w:p>
        </w:tc>
        <w:tc>
          <w:tcPr>
            <w:tcW w:w="1701" w:type="dxa"/>
            <w:tcBorders>
              <w:top w:val="single" w:sz="12" w:space="0" w:color="auto"/>
              <w:bottom w:val="single" w:sz="4" w:space="0" w:color="auto"/>
            </w:tcBorders>
          </w:tcPr>
          <w:p w:rsidR="00923087" w:rsidRDefault="00923087" w:rsidP="00923087">
            <w:pPr>
              <w:spacing w:line="276" w:lineRule="auto"/>
              <w:rPr>
                <w:sz w:val="22"/>
                <w:szCs w:val="22"/>
              </w:rPr>
            </w:pPr>
            <w:r>
              <w:rPr>
                <w:sz w:val="22"/>
                <w:szCs w:val="22"/>
              </w:rPr>
              <w:t xml:space="preserve">Peter Elliot </w:t>
            </w:r>
          </w:p>
        </w:tc>
        <w:tc>
          <w:tcPr>
            <w:tcW w:w="6237" w:type="dxa"/>
            <w:tcBorders>
              <w:top w:val="single" w:sz="12" w:space="0" w:color="auto"/>
              <w:bottom w:val="single" w:sz="4" w:space="0" w:color="auto"/>
            </w:tcBorders>
          </w:tcPr>
          <w:p w:rsidR="00923087" w:rsidRDefault="00923087" w:rsidP="00923087">
            <w:pPr>
              <w:spacing w:line="276" w:lineRule="auto"/>
              <w:rPr>
                <w:sz w:val="22"/>
                <w:szCs w:val="22"/>
              </w:rPr>
            </w:pPr>
            <w:r>
              <w:rPr>
                <w:sz w:val="22"/>
                <w:szCs w:val="22"/>
              </w:rPr>
              <w:t>“Accessible”</w:t>
            </w:r>
            <w:r w:rsidR="007E65C9">
              <w:rPr>
                <w:sz w:val="22"/>
                <w:szCs w:val="22"/>
              </w:rPr>
              <w:t>.</w:t>
            </w:r>
          </w:p>
        </w:tc>
        <w:tc>
          <w:tcPr>
            <w:tcW w:w="5386" w:type="dxa"/>
            <w:tcBorders>
              <w:top w:val="single" w:sz="12" w:space="0" w:color="auto"/>
              <w:bottom w:val="single" w:sz="4" w:space="0" w:color="auto"/>
            </w:tcBorders>
          </w:tcPr>
          <w:p w:rsidR="00923087" w:rsidRDefault="00923087" w:rsidP="00923087">
            <w:pPr>
              <w:spacing w:line="276" w:lineRule="auto"/>
              <w:rPr>
                <w:sz w:val="22"/>
                <w:szCs w:val="22"/>
              </w:rPr>
            </w:pPr>
            <w:r>
              <w:rPr>
                <w:sz w:val="22"/>
                <w:szCs w:val="22"/>
              </w:rPr>
              <w:t>N/A</w:t>
            </w:r>
          </w:p>
        </w:tc>
      </w:tr>
      <w:tr w:rsidR="00923087" w:rsidTr="005215E0">
        <w:trPr>
          <w:trHeight w:val="913"/>
        </w:trPr>
        <w:tc>
          <w:tcPr>
            <w:tcW w:w="2127" w:type="dxa"/>
            <w:vMerge/>
          </w:tcPr>
          <w:p w:rsidR="00923087" w:rsidRDefault="00923087" w:rsidP="00923087">
            <w:pPr>
              <w:spacing w:line="276" w:lineRule="auto"/>
              <w:rPr>
                <w:b/>
                <w:sz w:val="22"/>
                <w:szCs w:val="22"/>
              </w:rPr>
            </w:pPr>
          </w:p>
        </w:tc>
        <w:tc>
          <w:tcPr>
            <w:tcW w:w="1701" w:type="dxa"/>
            <w:tcBorders>
              <w:top w:val="single" w:sz="4" w:space="0" w:color="auto"/>
            </w:tcBorders>
          </w:tcPr>
          <w:p w:rsidR="00923087" w:rsidRDefault="00923087" w:rsidP="00923087">
            <w:pPr>
              <w:spacing w:line="276" w:lineRule="auto"/>
              <w:rPr>
                <w:sz w:val="22"/>
                <w:szCs w:val="22"/>
              </w:rPr>
            </w:pPr>
            <w:r>
              <w:rPr>
                <w:sz w:val="22"/>
                <w:szCs w:val="22"/>
              </w:rPr>
              <w:t>David J Cameron</w:t>
            </w:r>
          </w:p>
        </w:tc>
        <w:tc>
          <w:tcPr>
            <w:tcW w:w="6237" w:type="dxa"/>
            <w:tcBorders>
              <w:top w:val="single" w:sz="4" w:space="0" w:color="auto"/>
            </w:tcBorders>
          </w:tcPr>
          <w:p w:rsidR="00923087" w:rsidRDefault="00923087" w:rsidP="00923087">
            <w:pPr>
              <w:spacing w:line="276" w:lineRule="auto"/>
              <w:rPr>
                <w:sz w:val="22"/>
                <w:szCs w:val="22"/>
              </w:rPr>
            </w:pPr>
            <w:r>
              <w:rPr>
                <w:sz w:val="22"/>
                <w:szCs w:val="22"/>
              </w:rPr>
              <w:t>“</w:t>
            </w:r>
            <w:r w:rsidRPr="00923087">
              <w:rPr>
                <w:sz w:val="22"/>
                <w:szCs w:val="22"/>
              </w:rPr>
              <w:t>Yes, my issues highlighted above are the only ones which I have criticism with the Guidance being consulted upon in this exercise.</w:t>
            </w:r>
            <w:r>
              <w:rPr>
                <w:sz w:val="22"/>
                <w:szCs w:val="22"/>
              </w:rPr>
              <w:t>”</w:t>
            </w:r>
          </w:p>
        </w:tc>
        <w:tc>
          <w:tcPr>
            <w:tcW w:w="5386" w:type="dxa"/>
            <w:tcBorders>
              <w:top w:val="single" w:sz="4" w:space="0" w:color="auto"/>
            </w:tcBorders>
          </w:tcPr>
          <w:p w:rsidR="00923087" w:rsidRDefault="00923087" w:rsidP="00923087">
            <w:pPr>
              <w:spacing w:line="276" w:lineRule="auto"/>
              <w:rPr>
                <w:sz w:val="22"/>
                <w:szCs w:val="22"/>
              </w:rPr>
            </w:pPr>
            <w:r>
              <w:rPr>
                <w:sz w:val="22"/>
                <w:szCs w:val="22"/>
              </w:rPr>
              <w:t>N/A</w:t>
            </w:r>
          </w:p>
        </w:tc>
      </w:tr>
      <w:tr w:rsidR="00923087" w:rsidTr="005215E0">
        <w:trPr>
          <w:trHeight w:val="913"/>
        </w:trPr>
        <w:tc>
          <w:tcPr>
            <w:tcW w:w="2127" w:type="dxa"/>
            <w:vMerge/>
          </w:tcPr>
          <w:p w:rsidR="00923087" w:rsidRDefault="00923087" w:rsidP="00923087">
            <w:pPr>
              <w:spacing w:line="276" w:lineRule="auto"/>
              <w:rPr>
                <w:b/>
                <w:sz w:val="22"/>
                <w:szCs w:val="22"/>
              </w:rPr>
            </w:pPr>
          </w:p>
        </w:tc>
        <w:tc>
          <w:tcPr>
            <w:tcW w:w="1701" w:type="dxa"/>
            <w:tcBorders>
              <w:top w:val="single" w:sz="4" w:space="0" w:color="auto"/>
            </w:tcBorders>
          </w:tcPr>
          <w:p w:rsidR="00923087" w:rsidRDefault="00923087" w:rsidP="00923087">
            <w:pPr>
              <w:spacing w:line="276" w:lineRule="auto"/>
              <w:rPr>
                <w:sz w:val="22"/>
                <w:szCs w:val="22"/>
              </w:rPr>
            </w:pPr>
            <w:r>
              <w:rPr>
                <w:sz w:val="22"/>
                <w:szCs w:val="22"/>
              </w:rPr>
              <w:t>Respondent did not wish to have their name published.</w:t>
            </w:r>
          </w:p>
        </w:tc>
        <w:tc>
          <w:tcPr>
            <w:tcW w:w="6237" w:type="dxa"/>
            <w:tcBorders>
              <w:top w:val="single" w:sz="4" w:space="0" w:color="auto"/>
            </w:tcBorders>
          </w:tcPr>
          <w:p w:rsidR="00923087" w:rsidRDefault="00923087" w:rsidP="00923087">
            <w:pPr>
              <w:spacing w:line="276" w:lineRule="auto"/>
              <w:rPr>
                <w:sz w:val="22"/>
                <w:szCs w:val="22"/>
              </w:rPr>
            </w:pPr>
            <w:r>
              <w:rPr>
                <w:sz w:val="22"/>
                <w:szCs w:val="22"/>
              </w:rPr>
              <w:t>“Yes”</w:t>
            </w:r>
            <w:r w:rsidR="007E65C9">
              <w:rPr>
                <w:sz w:val="22"/>
                <w:szCs w:val="22"/>
              </w:rPr>
              <w:t>.</w:t>
            </w:r>
          </w:p>
        </w:tc>
        <w:tc>
          <w:tcPr>
            <w:tcW w:w="5386" w:type="dxa"/>
            <w:tcBorders>
              <w:top w:val="single" w:sz="4" w:space="0" w:color="auto"/>
            </w:tcBorders>
          </w:tcPr>
          <w:p w:rsidR="00923087" w:rsidRDefault="00923087" w:rsidP="00923087">
            <w:pPr>
              <w:spacing w:line="276" w:lineRule="auto"/>
              <w:rPr>
                <w:sz w:val="22"/>
                <w:szCs w:val="22"/>
              </w:rPr>
            </w:pPr>
            <w:r>
              <w:rPr>
                <w:sz w:val="22"/>
                <w:szCs w:val="22"/>
              </w:rPr>
              <w:t>N/A</w:t>
            </w:r>
          </w:p>
        </w:tc>
      </w:tr>
      <w:tr w:rsidR="00923087" w:rsidTr="005215E0">
        <w:trPr>
          <w:trHeight w:val="913"/>
        </w:trPr>
        <w:tc>
          <w:tcPr>
            <w:tcW w:w="2127" w:type="dxa"/>
            <w:vMerge/>
          </w:tcPr>
          <w:p w:rsidR="00923087" w:rsidRDefault="00923087" w:rsidP="00923087">
            <w:pPr>
              <w:spacing w:line="276" w:lineRule="auto"/>
              <w:rPr>
                <w:b/>
                <w:sz w:val="22"/>
                <w:szCs w:val="22"/>
              </w:rPr>
            </w:pPr>
          </w:p>
        </w:tc>
        <w:tc>
          <w:tcPr>
            <w:tcW w:w="1701" w:type="dxa"/>
            <w:tcBorders>
              <w:top w:val="single" w:sz="4" w:space="0" w:color="auto"/>
            </w:tcBorders>
          </w:tcPr>
          <w:p w:rsidR="00923087" w:rsidRDefault="00923087" w:rsidP="00923087">
            <w:pPr>
              <w:spacing w:line="276" w:lineRule="auto"/>
              <w:rPr>
                <w:sz w:val="22"/>
                <w:szCs w:val="22"/>
              </w:rPr>
            </w:pPr>
            <w:r>
              <w:rPr>
                <w:sz w:val="22"/>
                <w:szCs w:val="22"/>
              </w:rPr>
              <w:t>Respondent did not wish to have their name published.</w:t>
            </w:r>
          </w:p>
        </w:tc>
        <w:tc>
          <w:tcPr>
            <w:tcW w:w="6237" w:type="dxa"/>
            <w:tcBorders>
              <w:top w:val="single" w:sz="4" w:space="0" w:color="auto"/>
            </w:tcBorders>
          </w:tcPr>
          <w:p w:rsidR="00923087" w:rsidRDefault="00923087" w:rsidP="00923087">
            <w:pPr>
              <w:spacing w:line="276" w:lineRule="auto"/>
              <w:rPr>
                <w:sz w:val="22"/>
                <w:szCs w:val="22"/>
              </w:rPr>
            </w:pPr>
            <w:r>
              <w:rPr>
                <w:sz w:val="22"/>
                <w:szCs w:val="22"/>
              </w:rPr>
              <w:t>“Yes”</w:t>
            </w:r>
            <w:r w:rsidR="007E65C9">
              <w:rPr>
                <w:sz w:val="22"/>
                <w:szCs w:val="22"/>
              </w:rPr>
              <w:t>.</w:t>
            </w:r>
          </w:p>
        </w:tc>
        <w:tc>
          <w:tcPr>
            <w:tcW w:w="5386" w:type="dxa"/>
            <w:tcBorders>
              <w:top w:val="single" w:sz="4" w:space="0" w:color="auto"/>
            </w:tcBorders>
          </w:tcPr>
          <w:p w:rsidR="00923087" w:rsidRDefault="00923087" w:rsidP="00923087">
            <w:pPr>
              <w:spacing w:line="276" w:lineRule="auto"/>
              <w:rPr>
                <w:sz w:val="22"/>
                <w:szCs w:val="22"/>
              </w:rPr>
            </w:pPr>
            <w:r>
              <w:rPr>
                <w:sz w:val="22"/>
                <w:szCs w:val="22"/>
              </w:rPr>
              <w:t>N/A</w:t>
            </w:r>
          </w:p>
        </w:tc>
      </w:tr>
      <w:tr w:rsidR="00923087" w:rsidTr="005215E0">
        <w:trPr>
          <w:trHeight w:val="913"/>
        </w:trPr>
        <w:tc>
          <w:tcPr>
            <w:tcW w:w="2127" w:type="dxa"/>
            <w:vMerge/>
          </w:tcPr>
          <w:p w:rsidR="00923087" w:rsidRDefault="00923087" w:rsidP="00923087">
            <w:pPr>
              <w:spacing w:line="276" w:lineRule="auto"/>
              <w:rPr>
                <w:b/>
                <w:sz w:val="22"/>
                <w:szCs w:val="22"/>
              </w:rPr>
            </w:pPr>
          </w:p>
        </w:tc>
        <w:tc>
          <w:tcPr>
            <w:tcW w:w="1701" w:type="dxa"/>
            <w:tcBorders>
              <w:top w:val="single" w:sz="4" w:space="0" w:color="auto"/>
            </w:tcBorders>
          </w:tcPr>
          <w:p w:rsidR="00923087" w:rsidRDefault="00923087" w:rsidP="00923087">
            <w:pPr>
              <w:spacing w:line="276" w:lineRule="auto"/>
              <w:rPr>
                <w:sz w:val="22"/>
                <w:szCs w:val="22"/>
              </w:rPr>
            </w:pPr>
            <w:r>
              <w:rPr>
                <w:sz w:val="22"/>
                <w:szCs w:val="22"/>
              </w:rPr>
              <w:t>Respondent did not wish to have their name published.</w:t>
            </w:r>
          </w:p>
        </w:tc>
        <w:tc>
          <w:tcPr>
            <w:tcW w:w="6237" w:type="dxa"/>
            <w:tcBorders>
              <w:top w:val="single" w:sz="4" w:space="0" w:color="auto"/>
            </w:tcBorders>
          </w:tcPr>
          <w:p w:rsidR="00923087" w:rsidRDefault="007E65C9" w:rsidP="00923087">
            <w:pPr>
              <w:spacing w:line="276" w:lineRule="auto"/>
              <w:rPr>
                <w:sz w:val="22"/>
                <w:szCs w:val="22"/>
              </w:rPr>
            </w:pPr>
            <w:r>
              <w:rPr>
                <w:sz w:val="22"/>
                <w:szCs w:val="22"/>
              </w:rPr>
              <w:t>“N</w:t>
            </w:r>
            <w:r w:rsidRPr="00923087">
              <w:rPr>
                <w:sz w:val="22"/>
                <w:szCs w:val="22"/>
              </w:rPr>
              <w:t>ot really for the reasons outlined above,</w:t>
            </w:r>
            <w:r>
              <w:rPr>
                <w:sz w:val="22"/>
                <w:szCs w:val="22"/>
              </w:rPr>
              <w:t xml:space="preserve"> </w:t>
            </w:r>
            <w:r w:rsidRPr="00923087">
              <w:rPr>
                <w:sz w:val="22"/>
                <w:szCs w:val="22"/>
              </w:rPr>
              <w:t>too much reference to ec docs which are not adeq</w:t>
            </w:r>
            <w:r>
              <w:rPr>
                <w:sz w:val="22"/>
                <w:szCs w:val="22"/>
              </w:rPr>
              <w:t>uately summarized or signposted”.</w:t>
            </w:r>
          </w:p>
        </w:tc>
        <w:tc>
          <w:tcPr>
            <w:tcW w:w="5386" w:type="dxa"/>
            <w:tcBorders>
              <w:top w:val="single" w:sz="4" w:space="0" w:color="auto"/>
            </w:tcBorders>
          </w:tcPr>
          <w:p w:rsidR="00923087" w:rsidRDefault="00923087" w:rsidP="00923087">
            <w:pPr>
              <w:spacing w:line="276" w:lineRule="auto"/>
              <w:rPr>
                <w:sz w:val="22"/>
                <w:szCs w:val="22"/>
              </w:rPr>
            </w:pPr>
            <w:r>
              <w:rPr>
                <w:sz w:val="22"/>
                <w:szCs w:val="22"/>
              </w:rPr>
              <w:t>Links have been added at the start of the document where the regulations are listed so that all readers can access them. It is thought that the inclusion of the specifics of the regulations will make the guide too cumbersome and it is noted in the ‘Legal Status’ section that the guide should be read alongside the regulations. Further specific advice can be sought from local authorities in the first instance, as well as FSS.</w:t>
            </w:r>
          </w:p>
          <w:p w:rsidR="00923087" w:rsidRDefault="00923087" w:rsidP="00923087">
            <w:pPr>
              <w:spacing w:line="276" w:lineRule="auto"/>
              <w:rPr>
                <w:sz w:val="22"/>
                <w:szCs w:val="22"/>
              </w:rPr>
            </w:pPr>
          </w:p>
        </w:tc>
      </w:tr>
      <w:tr w:rsidR="00923087" w:rsidTr="005215E0">
        <w:trPr>
          <w:trHeight w:val="913"/>
        </w:trPr>
        <w:tc>
          <w:tcPr>
            <w:tcW w:w="2127" w:type="dxa"/>
            <w:vMerge/>
          </w:tcPr>
          <w:p w:rsidR="00923087" w:rsidRDefault="00923087" w:rsidP="00923087">
            <w:pPr>
              <w:spacing w:line="276" w:lineRule="auto"/>
              <w:rPr>
                <w:b/>
                <w:sz w:val="22"/>
                <w:szCs w:val="22"/>
              </w:rPr>
            </w:pPr>
          </w:p>
        </w:tc>
        <w:tc>
          <w:tcPr>
            <w:tcW w:w="1701" w:type="dxa"/>
            <w:tcBorders>
              <w:top w:val="single" w:sz="4" w:space="0" w:color="auto"/>
            </w:tcBorders>
          </w:tcPr>
          <w:p w:rsidR="00923087" w:rsidRDefault="00923087" w:rsidP="00923087">
            <w:pPr>
              <w:spacing w:line="276" w:lineRule="auto"/>
              <w:rPr>
                <w:sz w:val="22"/>
                <w:szCs w:val="22"/>
              </w:rPr>
            </w:pPr>
            <w:r>
              <w:rPr>
                <w:sz w:val="22"/>
                <w:szCs w:val="22"/>
              </w:rPr>
              <w:t>John Campbell-Smith</w:t>
            </w:r>
          </w:p>
        </w:tc>
        <w:tc>
          <w:tcPr>
            <w:tcW w:w="6237" w:type="dxa"/>
            <w:tcBorders>
              <w:top w:val="single" w:sz="4" w:space="0" w:color="auto"/>
            </w:tcBorders>
          </w:tcPr>
          <w:p w:rsidR="00923087" w:rsidRDefault="00923087" w:rsidP="00923087">
            <w:pPr>
              <w:spacing w:line="276" w:lineRule="auto"/>
              <w:rPr>
                <w:sz w:val="22"/>
                <w:szCs w:val="22"/>
              </w:rPr>
            </w:pPr>
            <w:r>
              <w:rPr>
                <w:sz w:val="22"/>
                <w:szCs w:val="22"/>
              </w:rPr>
              <w:t>“</w:t>
            </w:r>
            <w:r w:rsidRPr="00923087">
              <w:rPr>
                <w:sz w:val="22"/>
                <w:szCs w:val="22"/>
              </w:rPr>
              <w:t>Too wordy. Too many options.</w:t>
            </w:r>
            <w:r>
              <w:rPr>
                <w:sz w:val="22"/>
                <w:szCs w:val="22"/>
              </w:rPr>
              <w:t>”</w:t>
            </w:r>
          </w:p>
        </w:tc>
        <w:tc>
          <w:tcPr>
            <w:tcW w:w="5386" w:type="dxa"/>
            <w:tcBorders>
              <w:top w:val="single" w:sz="4" w:space="0" w:color="auto"/>
            </w:tcBorders>
          </w:tcPr>
          <w:p w:rsidR="00923087" w:rsidRDefault="00923087" w:rsidP="00923087">
            <w:pPr>
              <w:spacing w:line="276" w:lineRule="auto"/>
              <w:rPr>
                <w:sz w:val="22"/>
                <w:szCs w:val="22"/>
              </w:rPr>
            </w:pPr>
            <w:r>
              <w:rPr>
                <w:sz w:val="22"/>
                <w:szCs w:val="22"/>
              </w:rPr>
              <w:t>Efforts have been made since the closing of the consultation to make the guide as concise as possible whilst retaining all of the relevant information.</w:t>
            </w:r>
          </w:p>
          <w:p w:rsidR="00923087" w:rsidRDefault="00923087" w:rsidP="00923087">
            <w:pPr>
              <w:spacing w:line="276" w:lineRule="auto"/>
              <w:rPr>
                <w:sz w:val="22"/>
                <w:szCs w:val="22"/>
              </w:rPr>
            </w:pPr>
            <w:r>
              <w:rPr>
                <w:sz w:val="22"/>
                <w:szCs w:val="22"/>
              </w:rPr>
              <w:t>The options for supply of wild game are set out in law and the purpose of this guide is purely to ensure hunters, processors etc. are aware of the legal obligations associated with these options.</w:t>
            </w:r>
          </w:p>
        </w:tc>
      </w:tr>
      <w:tr w:rsidR="00923087" w:rsidTr="005215E0">
        <w:trPr>
          <w:trHeight w:val="913"/>
        </w:trPr>
        <w:tc>
          <w:tcPr>
            <w:tcW w:w="2127" w:type="dxa"/>
            <w:vMerge/>
          </w:tcPr>
          <w:p w:rsidR="00923087" w:rsidRDefault="00923087" w:rsidP="00923087">
            <w:pPr>
              <w:spacing w:line="276" w:lineRule="auto"/>
              <w:rPr>
                <w:b/>
                <w:sz w:val="22"/>
                <w:szCs w:val="22"/>
              </w:rPr>
            </w:pPr>
          </w:p>
        </w:tc>
        <w:tc>
          <w:tcPr>
            <w:tcW w:w="1701" w:type="dxa"/>
            <w:tcBorders>
              <w:top w:val="single" w:sz="4" w:space="0" w:color="auto"/>
            </w:tcBorders>
          </w:tcPr>
          <w:p w:rsidR="00923087" w:rsidRDefault="00923087" w:rsidP="00923087">
            <w:pPr>
              <w:spacing w:line="276" w:lineRule="auto"/>
              <w:rPr>
                <w:sz w:val="22"/>
                <w:szCs w:val="22"/>
              </w:rPr>
            </w:pPr>
            <w:r>
              <w:rPr>
                <w:sz w:val="22"/>
                <w:szCs w:val="22"/>
              </w:rPr>
              <w:t xml:space="preserve">J E Muddiman </w:t>
            </w:r>
          </w:p>
        </w:tc>
        <w:tc>
          <w:tcPr>
            <w:tcW w:w="6237" w:type="dxa"/>
            <w:tcBorders>
              <w:top w:val="single" w:sz="4" w:space="0" w:color="auto"/>
            </w:tcBorders>
          </w:tcPr>
          <w:p w:rsidR="00923087" w:rsidRDefault="00923087" w:rsidP="00923087">
            <w:pPr>
              <w:spacing w:line="276" w:lineRule="auto"/>
              <w:rPr>
                <w:sz w:val="22"/>
                <w:szCs w:val="22"/>
              </w:rPr>
            </w:pPr>
            <w:r>
              <w:rPr>
                <w:sz w:val="22"/>
                <w:szCs w:val="22"/>
              </w:rPr>
              <w:t>“Y</w:t>
            </w:r>
            <w:r w:rsidRPr="00923087">
              <w:rPr>
                <w:sz w:val="22"/>
                <w:szCs w:val="22"/>
              </w:rPr>
              <w:t>es no problems if you sat and read it through properly</w:t>
            </w:r>
            <w:r>
              <w:rPr>
                <w:sz w:val="22"/>
                <w:szCs w:val="22"/>
              </w:rPr>
              <w:t>”</w:t>
            </w:r>
          </w:p>
        </w:tc>
        <w:tc>
          <w:tcPr>
            <w:tcW w:w="5386" w:type="dxa"/>
            <w:tcBorders>
              <w:top w:val="single" w:sz="4" w:space="0" w:color="auto"/>
            </w:tcBorders>
          </w:tcPr>
          <w:p w:rsidR="00923087" w:rsidRDefault="00923087" w:rsidP="00923087">
            <w:pPr>
              <w:spacing w:line="276" w:lineRule="auto"/>
              <w:rPr>
                <w:sz w:val="22"/>
                <w:szCs w:val="22"/>
              </w:rPr>
            </w:pPr>
            <w:r>
              <w:rPr>
                <w:sz w:val="22"/>
                <w:szCs w:val="22"/>
              </w:rPr>
              <w:t>N/A</w:t>
            </w:r>
          </w:p>
        </w:tc>
      </w:tr>
      <w:tr w:rsidR="00923087" w:rsidTr="005215E0">
        <w:trPr>
          <w:trHeight w:val="913"/>
        </w:trPr>
        <w:tc>
          <w:tcPr>
            <w:tcW w:w="2127" w:type="dxa"/>
            <w:vMerge/>
          </w:tcPr>
          <w:p w:rsidR="00923087" w:rsidRDefault="00923087" w:rsidP="00923087">
            <w:pPr>
              <w:spacing w:line="276" w:lineRule="auto"/>
              <w:rPr>
                <w:b/>
                <w:sz w:val="22"/>
                <w:szCs w:val="22"/>
              </w:rPr>
            </w:pPr>
          </w:p>
        </w:tc>
        <w:tc>
          <w:tcPr>
            <w:tcW w:w="1701" w:type="dxa"/>
            <w:tcBorders>
              <w:top w:val="single" w:sz="4" w:space="0" w:color="auto"/>
            </w:tcBorders>
          </w:tcPr>
          <w:p w:rsidR="00923087" w:rsidRDefault="00923087" w:rsidP="00923087">
            <w:pPr>
              <w:spacing w:line="276" w:lineRule="auto"/>
              <w:rPr>
                <w:sz w:val="22"/>
                <w:szCs w:val="22"/>
              </w:rPr>
            </w:pPr>
            <w:r>
              <w:rPr>
                <w:sz w:val="22"/>
                <w:szCs w:val="22"/>
              </w:rPr>
              <w:t>Association of Deer Management Groups</w:t>
            </w:r>
          </w:p>
        </w:tc>
        <w:tc>
          <w:tcPr>
            <w:tcW w:w="6237" w:type="dxa"/>
            <w:tcBorders>
              <w:top w:val="single" w:sz="4" w:space="0" w:color="auto"/>
            </w:tcBorders>
          </w:tcPr>
          <w:p w:rsidR="00923087" w:rsidRDefault="00923087" w:rsidP="00923087">
            <w:pPr>
              <w:spacing w:line="276" w:lineRule="auto"/>
              <w:rPr>
                <w:sz w:val="22"/>
                <w:szCs w:val="22"/>
              </w:rPr>
            </w:pPr>
            <w:r>
              <w:rPr>
                <w:sz w:val="22"/>
                <w:szCs w:val="22"/>
              </w:rPr>
              <w:t>“</w:t>
            </w:r>
            <w:r w:rsidRPr="00923087">
              <w:rPr>
                <w:sz w:val="22"/>
                <w:szCs w:val="22"/>
              </w:rPr>
              <w:t>On the whole the document was clear, the decision tree could be made clearer.</w:t>
            </w:r>
            <w:r>
              <w:rPr>
                <w:sz w:val="22"/>
                <w:szCs w:val="22"/>
              </w:rPr>
              <w:t>”</w:t>
            </w:r>
          </w:p>
        </w:tc>
        <w:tc>
          <w:tcPr>
            <w:tcW w:w="5386" w:type="dxa"/>
            <w:tcBorders>
              <w:top w:val="single" w:sz="4" w:space="0" w:color="auto"/>
            </w:tcBorders>
          </w:tcPr>
          <w:p w:rsidR="00923087" w:rsidRDefault="00923087" w:rsidP="00923087">
            <w:pPr>
              <w:spacing w:line="276" w:lineRule="auto"/>
              <w:rPr>
                <w:sz w:val="22"/>
                <w:szCs w:val="22"/>
              </w:rPr>
            </w:pPr>
            <w:r>
              <w:rPr>
                <w:sz w:val="22"/>
                <w:szCs w:val="22"/>
              </w:rPr>
              <w:t>The decision tree has been replaced by a more detailed table/matrix.</w:t>
            </w:r>
          </w:p>
        </w:tc>
      </w:tr>
      <w:tr w:rsidR="00923087" w:rsidTr="005215E0">
        <w:trPr>
          <w:trHeight w:val="913"/>
        </w:trPr>
        <w:tc>
          <w:tcPr>
            <w:tcW w:w="2127" w:type="dxa"/>
            <w:vMerge/>
          </w:tcPr>
          <w:p w:rsidR="00923087" w:rsidRDefault="00923087" w:rsidP="00923087">
            <w:pPr>
              <w:spacing w:line="276" w:lineRule="auto"/>
              <w:rPr>
                <w:b/>
                <w:sz w:val="22"/>
                <w:szCs w:val="22"/>
              </w:rPr>
            </w:pPr>
          </w:p>
        </w:tc>
        <w:tc>
          <w:tcPr>
            <w:tcW w:w="1701" w:type="dxa"/>
            <w:tcBorders>
              <w:top w:val="single" w:sz="4" w:space="0" w:color="auto"/>
            </w:tcBorders>
          </w:tcPr>
          <w:p w:rsidR="00923087" w:rsidRDefault="00923087" w:rsidP="00923087">
            <w:pPr>
              <w:spacing w:line="276" w:lineRule="auto"/>
              <w:rPr>
                <w:sz w:val="22"/>
                <w:szCs w:val="22"/>
              </w:rPr>
            </w:pPr>
            <w:r>
              <w:rPr>
                <w:sz w:val="22"/>
                <w:szCs w:val="22"/>
              </w:rPr>
              <w:t xml:space="preserve">Richard Playfair, Scottish Venison Association </w:t>
            </w:r>
          </w:p>
        </w:tc>
        <w:tc>
          <w:tcPr>
            <w:tcW w:w="6237" w:type="dxa"/>
            <w:tcBorders>
              <w:top w:val="single" w:sz="4" w:space="0" w:color="auto"/>
            </w:tcBorders>
          </w:tcPr>
          <w:p w:rsidR="00923087" w:rsidRDefault="00923087" w:rsidP="00923087">
            <w:pPr>
              <w:spacing w:line="276" w:lineRule="auto"/>
              <w:rPr>
                <w:sz w:val="22"/>
                <w:szCs w:val="22"/>
              </w:rPr>
            </w:pPr>
            <w:r>
              <w:rPr>
                <w:sz w:val="22"/>
                <w:szCs w:val="22"/>
              </w:rPr>
              <w:t>“</w:t>
            </w:r>
            <w:r w:rsidRPr="00923087">
              <w:rPr>
                <w:sz w:val="22"/>
                <w:szCs w:val="22"/>
              </w:rPr>
              <w:t>Yes. We like the concept of a WGG specifically for Scotland. It is important that it does what it sets out to do.</w:t>
            </w:r>
            <w:r>
              <w:rPr>
                <w:sz w:val="22"/>
                <w:szCs w:val="22"/>
              </w:rPr>
              <w:t>”</w:t>
            </w:r>
          </w:p>
        </w:tc>
        <w:tc>
          <w:tcPr>
            <w:tcW w:w="5386" w:type="dxa"/>
            <w:tcBorders>
              <w:top w:val="single" w:sz="4" w:space="0" w:color="auto"/>
            </w:tcBorders>
          </w:tcPr>
          <w:p w:rsidR="00923087" w:rsidRDefault="00923087" w:rsidP="00923087">
            <w:pPr>
              <w:spacing w:line="276" w:lineRule="auto"/>
              <w:rPr>
                <w:sz w:val="22"/>
                <w:szCs w:val="22"/>
              </w:rPr>
            </w:pPr>
            <w:r>
              <w:rPr>
                <w:sz w:val="22"/>
                <w:szCs w:val="22"/>
              </w:rPr>
              <w:t>N/A</w:t>
            </w:r>
          </w:p>
        </w:tc>
      </w:tr>
      <w:tr w:rsidR="00923087" w:rsidTr="005215E0">
        <w:trPr>
          <w:trHeight w:val="913"/>
        </w:trPr>
        <w:tc>
          <w:tcPr>
            <w:tcW w:w="2127" w:type="dxa"/>
            <w:vMerge/>
          </w:tcPr>
          <w:p w:rsidR="00923087" w:rsidRDefault="00923087" w:rsidP="00923087">
            <w:pPr>
              <w:spacing w:line="276" w:lineRule="auto"/>
              <w:rPr>
                <w:b/>
                <w:sz w:val="22"/>
                <w:szCs w:val="22"/>
              </w:rPr>
            </w:pPr>
          </w:p>
        </w:tc>
        <w:tc>
          <w:tcPr>
            <w:tcW w:w="1701" w:type="dxa"/>
            <w:tcBorders>
              <w:top w:val="single" w:sz="4" w:space="0" w:color="auto"/>
            </w:tcBorders>
          </w:tcPr>
          <w:p w:rsidR="00923087" w:rsidRDefault="00923087" w:rsidP="00923087">
            <w:pPr>
              <w:spacing w:line="276" w:lineRule="auto"/>
              <w:rPr>
                <w:sz w:val="22"/>
                <w:szCs w:val="22"/>
              </w:rPr>
            </w:pPr>
            <w:r>
              <w:rPr>
                <w:sz w:val="22"/>
                <w:szCs w:val="22"/>
              </w:rPr>
              <w:t>John Bruce, British Deer Society</w:t>
            </w:r>
          </w:p>
        </w:tc>
        <w:tc>
          <w:tcPr>
            <w:tcW w:w="6237" w:type="dxa"/>
            <w:tcBorders>
              <w:top w:val="single" w:sz="4" w:space="0" w:color="auto"/>
            </w:tcBorders>
          </w:tcPr>
          <w:p w:rsidR="00923087" w:rsidRPr="00923087" w:rsidRDefault="00923087" w:rsidP="00923087">
            <w:pPr>
              <w:spacing w:line="276" w:lineRule="auto"/>
              <w:rPr>
                <w:sz w:val="22"/>
                <w:szCs w:val="22"/>
              </w:rPr>
            </w:pPr>
            <w:r>
              <w:rPr>
                <w:sz w:val="22"/>
                <w:szCs w:val="22"/>
              </w:rPr>
              <w:t>“</w:t>
            </w:r>
            <w:r w:rsidRPr="00923087">
              <w:rPr>
                <w:sz w:val="22"/>
                <w:szCs w:val="22"/>
              </w:rPr>
              <w:t>Being consistent with terms throughout the document would assist; we detected potential confusion when considering the suite of terms such as "Primary Producer", "Hunter", "Trained Hunter" and "Trained Person", also "AGHE", "Approved Game Handling Establishment", and the original EC term "Game Handling Establishment".</w:t>
            </w:r>
          </w:p>
          <w:p w:rsidR="00923087" w:rsidRDefault="00923087" w:rsidP="00923087">
            <w:pPr>
              <w:spacing w:line="276" w:lineRule="auto"/>
              <w:rPr>
                <w:sz w:val="22"/>
                <w:szCs w:val="22"/>
              </w:rPr>
            </w:pPr>
            <w:r w:rsidRPr="00923087">
              <w:rPr>
                <w:sz w:val="22"/>
                <w:szCs w:val="22"/>
              </w:rPr>
              <w:t>We recommend that one term is selected and used throughout.</w:t>
            </w:r>
            <w:r>
              <w:rPr>
                <w:sz w:val="22"/>
                <w:szCs w:val="22"/>
              </w:rPr>
              <w:t>”</w:t>
            </w:r>
          </w:p>
        </w:tc>
        <w:tc>
          <w:tcPr>
            <w:tcW w:w="5386" w:type="dxa"/>
            <w:tcBorders>
              <w:top w:val="single" w:sz="4" w:space="0" w:color="auto"/>
            </w:tcBorders>
          </w:tcPr>
          <w:p w:rsidR="00923087" w:rsidRDefault="00923087" w:rsidP="00923087">
            <w:pPr>
              <w:spacing w:line="276" w:lineRule="auto"/>
              <w:rPr>
                <w:sz w:val="22"/>
                <w:szCs w:val="22"/>
              </w:rPr>
            </w:pPr>
            <w:r>
              <w:rPr>
                <w:sz w:val="22"/>
                <w:szCs w:val="22"/>
              </w:rPr>
              <w:t>Work has been undertaken on the document to ensure that terminology is applied consistently throughout.</w:t>
            </w:r>
          </w:p>
        </w:tc>
      </w:tr>
      <w:tr w:rsidR="00923087" w:rsidTr="00541283">
        <w:trPr>
          <w:trHeight w:val="913"/>
        </w:trPr>
        <w:tc>
          <w:tcPr>
            <w:tcW w:w="2127" w:type="dxa"/>
            <w:vMerge/>
          </w:tcPr>
          <w:p w:rsidR="00923087" w:rsidRDefault="00923087" w:rsidP="00923087">
            <w:pPr>
              <w:spacing w:line="276" w:lineRule="auto"/>
              <w:rPr>
                <w:b/>
                <w:sz w:val="22"/>
                <w:szCs w:val="22"/>
              </w:rPr>
            </w:pPr>
          </w:p>
        </w:tc>
        <w:tc>
          <w:tcPr>
            <w:tcW w:w="1701" w:type="dxa"/>
            <w:tcBorders>
              <w:top w:val="single" w:sz="4" w:space="0" w:color="auto"/>
              <w:bottom w:val="single" w:sz="12" w:space="0" w:color="auto"/>
            </w:tcBorders>
          </w:tcPr>
          <w:p w:rsidR="00923087" w:rsidRDefault="00923087" w:rsidP="00923087">
            <w:pPr>
              <w:spacing w:line="276" w:lineRule="auto"/>
              <w:rPr>
                <w:sz w:val="22"/>
                <w:szCs w:val="22"/>
              </w:rPr>
            </w:pPr>
            <w:r>
              <w:rPr>
                <w:sz w:val="22"/>
                <w:szCs w:val="22"/>
              </w:rPr>
              <w:t xml:space="preserve">Scottish Association of Country Sports </w:t>
            </w:r>
          </w:p>
        </w:tc>
        <w:tc>
          <w:tcPr>
            <w:tcW w:w="6237" w:type="dxa"/>
            <w:tcBorders>
              <w:top w:val="single" w:sz="4" w:space="0" w:color="auto"/>
              <w:bottom w:val="single" w:sz="12" w:space="0" w:color="auto"/>
            </w:tcBorders>
          </w:tcPr>
          <w:p w:rsidR="00923087" w:rsidRPr="00923087" w:rsidRDefault="00923087" w:rsidP="00923087">
            <w:pPr>
              <w:spacing w:line="276" w:lineRule="auto"/>
              <w:rPr>
                <w:sz w:val="22"/>
                <w:szCs w:val="22"/>
              </w:rPr>
            </w:pPr>
            <w:r>
              <w:rPr>
                <w:sz w:val="22"/>
                <w:szCs w:val="22"/>
              </w:rPr>
              <w:t>“</w:t>
            </w:r>
            <w:r w:rsidRPr="00923087">
              <w:rPr>
                <w:sz w:val="22"/>
                <w:szCs w:val="22"/>
              </w:rPr>
              <w:t>It's better, but still has some way to go to be sector and primary producer proof.</w:t>
            </w:r>
          </w:p>
          <w:p w:rsidR="00923087" w:rsidRDefault="00923087" w:rsidP="00923087">
            <w:pPr>
              <w:spacing w:line="276" w:lineRule="auto"/>
              <w:rPr>
                <w:sz w:val="22"/>
                <w:szCs w:val="22"/>
              </w:rPr>
            </w:pPr>
            <w:r w:rsidRPr="00923087">
              <w:rPr>
                <w:sz w:val="22"/>
                <w:szCs w:val="22"/>
              </w:rPr>
              <w:t>Really good start. Just some tidying up and suggested amendments.</w:t>
            </w:r>
            <w:r>
              <w:rPr>
                <w:sz w:val="22"/>
                <w:szCs w:val="22"/>
              </w:rPr>
              <w:t>”</w:t>
            </w:r>
          </w:p>
        </w:tc>
        <w:tc>
          <w:tcPr>
            <w:tcW w:w="5386" w:type="dxa"/>
            <w:tcBorders>
              <w:top w:val="single" w:sz="4" w:space="0" w:color="auto"/>
              <w:bottom w:val="single" w:sz="12" w:space="0" w:color="auto"/>
            </w:tcBorders>
          </w:tcPr>
          <w:p w:rsidR="00923087" w:rsidRDefault="00541283" w:rsidP="00923087">
            <w:pPr>
              <w:spacing w:line="276" w:lineRule="auto"/>
              <w:rPr>
                <w:sz w:val="22"/>
                <w:szCs w:val="22"/>
              </w:rPr>
            </w:pPr>
            <w:r>
              <w:rPr>
                <w:sz w:val="22"/>
                <w:szCs w:val="22"/>
              </w:rPr>
              <w:t xml:space="preserve">All feedback was processed and accounted for with relevant changes made when appropriate. </w:t>
            </w:r>
            <w:r w:rsidR="00923087">
              <w:rPr>
                <w:sz w:val="22"/>
                <w:szCs w:val="22"/>
              </w:rPr>
              <w:t>Efforts have been made to enhance the readability and clarity of the guide even further.</w:t>
            </w:r>
          </w:p>
        </w:tc>
      </w:tr>
      <w:tr w:rsidR="005102A5" w:rsidTr="00541283">
        <w:trPr>
          <w:trHeight w:val="913"/>
        </w:trPr>
        <w:tc>
          <w:tcPr>
            <w:tcW w:w="2127" w:type="dxa"/>
            <w:vMerge w:val="restart"/>
            <w:tcBorders>
              <w:top w:val="single" w:sz="12" w:space="0" w:color="auto"/>
            </w:tcBorders>
          </w:tcPr>
          <w:p w:rsidR="005102A5" w:rsidRPr="005102A5" w:rsidRDefault="005102A5" w:rsidP="005102A5">
            <w:pPr>
              <w:spacing w:line="276" w:lineRule="auto"/>
              <w:rPr>
                <w:sz w:val="22"/>
                <w:szCs w:val="22"/>
              </w:rPr>
            </w:pPr>
            <w:r>
              <w:rPr>
                <w:b/>
                <w:sz w:val="22"/>
                <w:szCs w:val="22"/>
              </w:rPr>
              <w:t xml:space="preserve">Question 11 </w:t>
            </w:r>
            <w:r>
              <w:rPr>
                <w:sz w:val="22"/>
                <w:szCs w:val="22"/>
              </w:rPr>
              <w:t>(</w:t>
            </w:r>
            <w:r w:rsidRPr="005102A5">
              <w:rPr>
                <w:sz w:val="22"/>
                <w:szCs w:val="22"/>
              </w:rPr>
              <w:t>Do you think the text boxes highlighting the regulatory requirements and exemptions ‘at a glance’ are a useful addition</w:t>
            </w:r>
            <w:r>
              <w:rPr>
                <w:sz w:val="22"/>
                <w:szCs w:val="22"/>
              </w:rPr>
              <w:t>?)</w:t>
            </w:r>
          </w:p>
        </w:tc>
        <w:tc>
          <w:tcPr>
            <w:tcW w:w="1701" w:type="dxa"/>
            <w:tcBorders>
              <w:top w:val="single" w:sz="12" w:space="0" w:color="auto"/>
            </w:tcBorders>
          </w:tcPr>
          <w:p w:rsidR="005102A5" w:rsidRDefault="005102A5" w:rsidP="005102A5">
            <w:pPr>
              <w:spacing w:line="276" w:lineRule="auto"/>
              <w:rPr>
                <w:sz w:val="22"/>
                <w:szCs w:val="22"/>
              </w:rPr>
            </w:pPr>
            <w:r>
              <w:rPr>
                <w:sz w:val="22"/>
                <w:szCs w:val="22"/>
              </w:rPr>
              <w:t xml:space="preserve">Peter Elliot </w:t>
            </w:r>
          </w:p>
        </w:tc>
        <w:tc>
          <w:tcPr>
            <w:tcW w:w="6237" w:type="dxa"/>
            <w:tcBorders>
              <w:top w:val="single" w:sz="12" w:space="0" w:color="auto"/>
            </w:tcBorders>
          </w:tcPr>
          <w:p w:rsidR="005102A5" w:rsidRDefault="005102A5" w:rsidP="005102A5">
            <w:pPr>
              <w:spacing w:line="276" w:lineRule="auto"/>
              <w:rPr>
                <w:sz w:val="22"/>
                <w:szCs w:val="22"/>
              </w:rPr>
            </w:pPr>
            <w:r>
              <w:rPr>
                <w:sz w:val="22"/>
                <w:szCs w:val="22"/>
              </w:rPr>
              <w:t>“Helpful addition”</w:t>
            </w:r>
          </w:p>
        </w:tc>
        <w:tc>
          <w:tcPr>
            <w:tcW w:w="5386" w:type="dxa"/>
            <w:tcBorders>
              <w:top w:val="single" w:sz="12" w:space="0" w:color="auto"/>
            </w:tcBorders>
          </w:tcPr>
          <w:p w:rsidR="005102A5" w:rsidRDefault="005102A5" w:rsidP="005102A5">
            <w:pPr>
              <w:spacing w:line="276" w:lineRule="auto"/>
              <w:rPr>
                <w:sz w:val="22"/>
                <w:szCs w:val="22"/>
              </w:rPr>
            </w:pPr>
            <w:r>
              <w:rPr>
                <w:sz w:val="22"/>
                <w:szCs w:val="22"/>
              </w:rPr>
              <w:t>N/A</w:t>
            </w:r>
          </w:p>
        </w:tc>
      </w:tr>
      <w:tr w:rsidR="005102A5" w:rsidTr="005215E0">
        <w:trPr>
          <w:trHeight w:val="913"/>
        </w:trPr>
        <w:tc>
          <w:tcPr>
            <w:tcW w:w="2127" w:type="dxa"/>
            <w:vMerge/>
          </w:tcPr>
          <w:p w:rsidR="005102A5" w:rsidRDefault="005102A5" w:rsidP="005102A5">
            <w:pPr>
              <w:spacing w:line="276" w:lineRule="auto"/>
              <w:rPr>
                <w:b/>
                <w:sz w:val="22"/>
                <w:szCs w:val="22"/>
              </w:rPr>
            </w:pPr>
          </w:p>
        </w:tc>
        <w:tc>
          <w:tcPr>
            <w:tcW w:w="1701" w:type="dxa"/>
            <w:tcBorders>
              <w:top w:val="single" w:sz="4" w:space="0" w:color="auto"/>
            </w:tcBorders>
          </w:tcPr>
          <w:p w:rsidR="005102A5" w:rsidRDefault="005102A5" w:rsidP="005102A5">
            <w:pPr>
              <w:spacing w:line="276" w:lineRule="auto"/>
              <w:rPr>
                <w:sz w:val="22"/>
                <w:szCs w:val="22"/>
              </w:rPr>
            </w:pPr>
            <w:r>
              <w:rPr>
                <w:sz w:val="22"/>
                <w:szCs w:val="22"/>
              </w:rPr>
              <w:t>David J Cameron</w:t>
            </w:r>
          </w:p>
        </w:tc>
        <w:tc>
          <w:tcPr>
            <w:tcW w:w="6237" w:type="dxa"/>
            <w:tcBorders>
              <w:top w:val="single" w:sz="4" w:space="0" w:color="auto"/>
            </w:tcBorders>
          </w:tcPr>
          <w:p w:rsidR="005102A5" w:rsidRDefault="005102A5" w:rsidP="005102A5">
            <w:pPr>
              <w:spacing w:line="276" w:lineRule="auto"/>
              <w:rPr>
                <w:sz w:val="22"/>
                <w:szCs w:val="22"/>
              </w:rPr>
            </w:pPr>
            <w:r>
              <w:rPr>
                <w:sz w:val="22"/>
                <w:szCs w:val="22"/>
              </w:rPr>
              <w:t>“</w:t>
            </w:r>
            <w:r w:rsidRPr="005102A5">
              <w:rPr>
                <w:sz w:val="22"/>
                <w:szCs w:val="22"/>
              </w:rPr>
              <w:t>Yes, these are a useful addition</w:t>
            </w:r>
            <w:r>
              <w:rPr>
                <w:sz w:val="22"/>
                <w:szCs w:val="22"/>
              </w:rPr>
              <w:t>”</w:t>
            </w:r>
          </w:p>
        </w:tc>
        <w:tc>
          <w:tcPr>
            <w:tcW w:w="5386" w:type="dxa"/>
            <w:tcBorders>
              <w:top w:val="single" w:sz="4" w:space="0" w:color="auto"/>
            </w:tcBorders>
          </w:tcPr>
          <w:p w:rsidR="005102A5" w:rsidRDefault="005102A5" w:rsidP="005102A5">
            <w:pPr>
              <w:spacing w:line="276" w:lineRule="auto"/>
              <w:rPr>
                <w:sz w:val="22"/>
                <w:szCs w:val="22"/>
              </w:rPr>
            </w:pPr>
            <w:r>
              <w:rPr>
                <w:sz w:val="22"/>
                <w:szCs w:val="22"/>
              </w:rPr>
              <w:t>N/A</w:t>
            </w:r>
          </w:p>
        </w:tc>
      </w:tr>
      <w:tr w:rsidR="005102A5" w:rsidTr="005215E0">
        <w:trPr>
          <w:trHeight w:val="913"/>
        </w:trPr>
        <w:tc>
          <w:tcPr>
            <w:tcW w:w="2127" w:type="dxa"/>
            <w:vMerge/>
          </w:tcPr>
          <w:p w:rsidR="005102A5" w:rsidRDefault="005102A5" w:rsidP="005102A5">
            <w:pPr>
              <w:spacing w:line="276" w:lineRule="auto"/>
              <w:rPr>
                <w:b/>
                <w:sz w:val="22"/>
                <w:szCs w:val="22"/>
              </w:rPr>
            </w:pPr>
          </w:p>
        </w:tc>
        <w:tc>
          <w:tcPr>
            <w:tcW w:w="1701" w:type="dxa"/>
            <w:tcBorders>
              <w:top w:val="single" w:sz="4" w:space="0" w:color="auto"/>
            </w:tcBorders>
          </w:tcPr>
          <w:p w:rsidR="005102A5" w:rsidRDefault="005102A5" w:rsidP="005102A5">
            <w:pPr>
              <w:spacing w:line="276" w:lineRule="auto"/>
              <w:rPr>
                <w:sz w:val="22"/>
                <w:szCs w:val="22"/>
              </w:rPr>
            </w:pPr>
            <w:r>
              <w:rPr>
                <w:sz w:val="22"/>
                <w:szCs w:val="22"/>
              </w:rPr>
              <w:t>Respondent did not wish to have their name published.</w:t>
            </w:r>
          </w:p>
        </w:tc>
        <w:tc>
          <w:tcPr>
            <w:tcW w:w="6237" w:type="dxa"/>
            <w:tcBorders>
              <w:top w:val="single" w:sz="4" w:space="0" w:color="auto"/>
            </w:tcBorders>
          </w:tcPr>
          <w:p w:rsidR="005102A5" w:rsidRDefault="005102A5" w:rsidP="005102A5">
            <w:pPr>
              <w:spacing w:line="276" w:lineRule="auto"/>
              <w:rPr>
                <w:sz w:val="22"/>
                <w:szCs w:val="22"/>
              </w:rPr>
            </w:pPr>
            <w:r>
              <w:rPr>
                <w:sz w:val="22"/>
                <w:szCs w:val="22"/>
              </w:rPr>
              <w:t>“Yes”</w:t>
            </w:r>
          </w:p>
        </w:tc>
        <w:tc>
          <w:tcPr>
            <w:tcW w:w="5386" w:type="dxa"/>
            <w:tcBorders>
              <w:top w:val="single" w:sz="4" w:space="0" w:color="auto"/>
            </w:tcBorders>
          </w:tcPr>
          <w:p w:rsidR="005102A5" w:rsidRDefault="005102A5" w:rsidP="005102A5">
            <w:pPr>
              <w:spacing w:line="276" w:lineRule="auto"/>
              <w:rPr>
                <w:sz w:val="22"/>
                <w:szCs w:val="22"/>
              </w:rPr>
            </w:pPr>
            <w:r>
              <w:rPr>
                <w:sz w:val="22"/>
                <w:szCs w:val="22"/>
              </w:rPr>
              <w:t>N/A</w:t>
            </w:r>
          </w:p>
        </w:tc>
      </w:tr>
      <w:tr w:rsidR="005102A5" w:rsidTr="005215E0">
        <w:trPr>
          <w:trHeight w:val="913"/>
        </w:trPr>
        <w:tc>
          <w:tcPr>
            <w:tcW w:w="2127" w:type="dxa"/>
            <w:vMerge/>
          </w:tcPr>
          <w:p w:rsidR="005102A5" w:rsidRDefault="005102A5" w:rsidP="005102A5">
            <w:pPr>
              <w:spacing w:line="276" w:lineRule="auto"/>
              <w:rPr>
                <w:b/>
                <w:sz w:val="22"/>
                <w:szCs w:val="22"/>
              </w:rPr>
            </w:pPr>
          </w:p>
        </w:tc>
        <w:tc>
          <w:tcPr>
            <w:tcW w:w="1701" w:type="dxa"/>
            <w:tcBorders>
              <w:top w:val="single" w:sz="4" w:space="0" w:color="auto"/>
            </w:tcBorders>
          </w:tcPr>
          <w:p w:rsidR="005102A5" w:rsidRDefault="005102A5" w:rsidP="005102A5">
            <w:pPr>
              <w:spacing w:line="276" w:lineRule="auto"/>
              <w:rPr>
                <w:sz w:val="22"/>
                <w:szCs w:val="22"/>
              </w:rPr>
            </w:pPr>
            <w:r>
              <w:rPr>
                <w:sz w:val="22"/>
                <w:szCs w:val="22"/>
              </w:rPr>
              <w:t>Respondent did not wish to have their name published.</w:t>
            </w:r>
          </w:p>
        </w:tc>
        <w:tc>
          <w:tcPr>
            <w:tcW w:w="6237" w:type="dxa"/>
            <w:tcBorders>
              <w:top w:val="single" w:sz="4" w:space="0" w:color="auto"/>
            </w:tcBorders>
          </w:tcPr>
          <w:p w:rsidR="005102A5" w:rsidRDefault="005102A5" w:rsidP="005102A5">
            <w:pPr>
              <w:spacing w:line="276" w:lineRule="auto"/>
              <w:rPr>
                <w:sz w:val="22"/>
                <w:szCs w:val="22"/>
              </w:rPr>
            </w:pPr>
            <w:r>
              <w:rPr>
                <w:sz w:val="22"/>
                <w:szCs w:val="22"/>
              </w:rPr>
              <w:t>“Yes”</w:t>
            </w:r>
          </w:p>
        </w:tc>
        <w:tc>
          <w:tcPr>
            <w:tcW w:w="5386" w:type="dxa"/>
            <w:tcBorders>
              <w:top w:val="single" w:sz="4" w:space="0" w:color="auto"/>
            </w:tcBorders>
          </w:tcPr>
          <w:p w:rsidR="005102A5" w:rsidRDefault="005102A5" w:rsidP="005102A5">
            <w:pPr>
              <w:spacing w:line="276" w:lineRule="auto"/>
              <w:rPr>
                <w:sz w:val="22"/>
                <w:szCs w:val="22"/>
              </w:rPr>
            </w:pPr>
            <w:r>
              <w:rPr>
                <w:sz w:val="22"/>
                <w:szCs w:val="22"/>
              </w:rPr>
              <w:t>N/A</w:t>
            </w:r>
          </w:p>
        </w:tc>
      </w:tr>
      <w:tr w:rsidR="005102A5" w:rsidTr="005215E0">
        <w:trPr>
          <w:trHeight w:val="913"/>
        </w:trPr>
        <w:tc>
          <w:tcPr>
            <w:tcW w:w="2127" w:type="dxa"/>
            <w:vMerge/>
          </w:tcPr>
          <w:p w:rsidR="005102A5" w:rsidRDefault="005102A5" w:rsidP="005102A5">
            <w:pPr>
              <w:spacing w:line="276" w:lineRule="auto"/>
              <w:rPr>
                <w:b/>
                <w:sz w:val="22"/>
                <w:szCs w:val="22"/>
              </w:rPr>
            </w:pPr>
          </w:p>
        </w:tc>
        <w:tc>
          <w:tcPr>
            <w:tcW w:w="1701" w:type="dxa"/>
            <w:tcBorders>
              <w:top w:val="single" w:sz="4" w:space="0" w:color="auto"/>
            </w:tcBorders>
          </w:tcPr>
          <w:p w:rsidR="005102A5" w:rsidRDefault="005102A5" w:rsidP="005102A5">
            <w:pPr>
              <w:spacing w:line="276" w:lineRule="auto"/>
              <w:rPr>
                <w:sz w:val="22"/>
                <w:szCs w:val="22"/>
              </w:rPr>
            </w:pPr>
            <w:r>
              <w:rPr>
                <w:sz w:val="22"/>
                <w:szCs w:val="22"/>
              </w:rPr>
              <w:t>Respondent did not wish to have their name published.</w:t>
            </w:r>
          </w:p>
        </w:tc>
        <w:tc>
          <w:tcPr>
            <w:tcW w:w="6237" w:type="dxa"/>
            <w:tcBorders>
              <w:top w:val="single" w:sz="4" w:space="0" w:color="auto"/>
            </w:tcBorders>
          </w:tcPr>
          <w:p w:rsidR="005102A5" w:rsidRDefault="007E65C9" w:rsidP="005102A5">
            <w:pPr>
              <w:spacing w:line="276" w:lineRule="auto"/>
              <w:rPr>
                <w:sz w:val="22"/>
                <w:szCs w:val="22"/>
              </w:rPr>
            </w:pPr>
            <w:r>
              <w:rPr>
                <w:sz w:val="22"/>
                <w:szCs w:val="22"/>
              </w:rPr>
              <w:t>“Y</w:t>
            </w:r>
            <w:r w:rsidRPr="005102A5">
              <w:rPr>
                <w:sz w:val="22"/>
                <w:szCs w:val="22"/>
              </w:rPr>
              <w:t>es but the should precede the regulation rather than be an appendix to it.</w:t>
            </w:r>
            <w:r>
              <w:rPr>
                <w:sz w:val="22"/>
                <w:szCs w:val="22"/>
              </w:rPr>
              <w:t>”</w:t>
            </w:r>
          </w:p>
        </w:tc>
        <w:tc>
          <w:tcPr>
            <w:tcW w:w="5386" w:type="dxa"/>
            <w:tcBorders>
              <w:top w:val="single" w:sz="4" w:space="0" w:color="auto"/>
            </w:tcBorders>
          </w:tcPr>
          <w:p w:rsidR="005102A5" w:rsidRDefault="005102A5" w:rsidP="005102A5">
            <w:pPr>
              <w:spacing w:line="276" w:lineRule="auto"/>
              <w:rPr>
                <w:sz w:val="22"/>
                <w:szCs w:val="22"/>
              </w:rPr>
            </w:pPr>
            <w:r>
              <w:rPr>
                <w:sz w:val="22"/>
                <w:szCs w:val="22"/>
              </w:rPr>
              <w:t>FSS would encourage any utilising the guide to read the section/s which apply to them in full, before referring to the ‘at a glance’ boxes as a summary and for referring back to. This is why it was decided to put the boxes at the end of each section they summarise.</w:t>
            </w:r>
          </w:p>
        </w:tc>
      </w:tr>
      <w:tr w:rsidR="005102A5" w:rsidTr="005215E0">
        <w:trPr>
          <w:trHeight w:val="913"/>
        </w:trPr>
        <w:tc>
          <w:tcPr>
            <w:tcW w:w="2127" w:type="dxa"/>
            <w:vMerge/>
          </w:tcPr>
          <w:p w:rsidR="005102A5" w:rsidRDefault="005102A5" w:rsidP="005102A5">
            <w:pPr>
              <w:spacing w:line="276" w:lineRule="auto"/>
              <w:rPr>
                <w:b/>
                <w:sz w:val="22"/>
                <w:szCs w:val="22"/>
              </w:rPr>
            </w:pPr>
          </w:p>
        </w:tc>
        <w:tc>
          <w:tcPr>
            <w:tcW w:w="1701" w:type="dxa"/>
            <w:tcBorders>
              <w:top w:val="single" w:sz="4" w:space="0" w:color="auto"/>
            </w:tcBorders>
          </w:tcPr>
          <w:p w:rsidR="005102A5" w:rsidRDefault="005102A5" w:rsidP="005102A5">
            <w:pPr>
              <w:spacing w:line="276" w:lineRule="auto"/>
              <w:rPr>
                <w:sz w:val="22"/>
                <w:szCs w:val="22"/>
              </w:rPr>
            </w:pPr>
            <w:r>
              <w:rPr>
                <w:sz w:val="22"/>
                <w:szCs w:val="22"/>
              </w:rPr>
              <w:t xml:space="preserve">John Campbell-Smith </w:t>
            </w:r>
          </w:p>
        </w:tc>
        <w:tc>
          <w:tcPr>
            <w:tcW w:w="6237" w:type="dxa"/>
            <w:tcBorders>
              <w:top w:val="single" w:sz="4" w:space="0" w:color="auto"/>
            </w:tcBorders>
          </w:tcPr>
          <w:p w:rsidR="005102A5" w:rsidRDefault="005102A5" w:rsidP="005102A5">
            <w:pPr>
              <w:spacing w:line="276" w:lineRule="auto"/>
              <w:rPr>
                <w:sz w:val="22"/>
                <w:szCs w:val="22"/>
              </w:rPr>
            </w:pPr>
            <w:r>
              <w:rPr>
                <w:sz w:val="22"/>
                <w:szCs w:val="22"/>
              </w:rPr>
              <w:t>“</w:t>
            </w:r>
            <w:r w:rsidRPr="005102A5">
              <w:rPr>
                <w:sz w:val="22"/>
                <w:szCs w:val="22"/>
              </w:rPr>
              <w:t>Yes as far as they go, but clearly there are other non-food requirements that are relevant such as Venison Dealers Licences.</w:t>
            </w:r>
            <w:r>
              <w:rPr>
                <w:sz w:val="22"/>
                <w:szCs w:val="22"/>
              </w:rPr>
              <w:t>”</w:t>
            </w:r>
          </w:p>
        </w:tc>
        <w:tc>
          <w:tcPr>
            <w:tcW w:w="5386" w:type="dxa"/>
            <w:tcBorders>
              <w:top w:val="single" w:sz="4" w:space="0" w:color="auto"/>
            </w:tcBorders>
          </w:tcPr>
          <w:p w:rsidR="005102A5" w:rsidRDefault="005102A5" w:rsidP="005102A5">
            <w:pPr>
              <w:spacing w:line="276" w:lineRule="auto"/>
              <w:rPr>
                <w:sz w:val="22"/>
                <w:szCs w:val="22"/>
              </w:rPr>
            </w:pPr>
            <w:r>
              <w:rPr>
                <w:sz w:val="22"/>
                <w:szCs w:val="22"/>
              </w:rPr>
              <w:t>The wild game guide only deals with the food hygiene elements of wild game hunting, processing and supply. Nonetheless, information on when VDL’s will be required is now included in the guide.</w:t>
            </w:r>
          </w:p>
        </w:tc>
      </w:tr>
      <w:tr w:rsidR="005102A5" w:rsidTr="005215E0">
        <w:trPr>
          <w:trHeight w:val="913"/>
        </w:trPr>
        <w:tc>
          <w:tcPr>
            <w:tcW w:w="2127" w:type="dxa"/>
            <w:vMerge/>
          </w:tcPr>
          <w:p w:rsidR="005102A5" w:rsidRDefault="005102A5" w:rsidP="005102A5">
            <w:pPr>
              <w:spacing w:line="276" w:lineRule="auto"/>
              <w:rPr>
                <w:b/>
                <w:sz w:val="22"/>
                <w:szCs w:val="22"/>
              </w:rPr>
            </w:pPr>
          </w:p>
        </w:tc>
        <w:tc>
          <w:tcPr>
            <w:tcW w:w="1701" w:type="dxa"/>
            <w:tcBorders>
              <w:top w:val="single" w:sz="4" w:space="0" w:color="auto"/>
            </w:tcBorders>
          </w:tcPr>
          <w:p w:rsidR="005102A5" w:rsidRDefault="005102A5" w:rsidP="005102A5">
            <w:pPr>
              <w:spacing w:line="276" w:lineRule="auto"/>
              <w:rPr>
                <w:sz w:val="22"/>
                <w:szCs w:val="22"/>
              </w:rPr>
            </w:pPr>
            <w:r>
              <w:rPr>
                <w:sz w:val="22"/>
                <w:szCs w:val="22"/>
              </w:rPr>
              <w:t xml:space="preserve">J E Muddiman </w:t>
            </w:r>
          </w:p>
        </w:tc>
        <w:tc>
          <w:tcPr>
            <w:tcW w:w="6237" w:type="dxa"/>
            <w:tcBorders>
              <w:top w:val="single" w:sz="4" w:space="0" w:color="auto"/>
            </w:tcBorders>
          </w:tcPr>
          <w:p w:rsidR="005102A5" w:rsidRDefault="005102A5" w:rsidP="005102A5">
            <w:pPr>
              <w:spacing w:line="276" w:lineRule="auto"/>
              <w:rPr>
                <w:sz w:val="22"/>
                <w:szCs w:val="22"/>
              </w:rPr>
            </w:pPr>
            <w:r>
              <w:rPr>
                <w:sz w:val="22"/>
                <w:szCs w:val="22"/>
              </w:rPr>
              <w:t>“Yes”</w:t>
            </w:r>
          </w:p>
        </w:tc>
        <w:tc>
          <w:tcPr>
            <w:tcW w:w="5386" w:type="dxa"/>
            <w:tcBorders>
              <w:top w:val="single" w:sz="4" w:space="0" w:color="auto"/>
            </w:tcBorders>
          </w:tcPr>
          <w:p w:rsidR="005102A5" w:rsidRDefault="005102A5" w:rsidP="005102A5">
            <w:pPr>
              <w:spacing w:line="276" w:lineRule="auto"/>
              <w:rPr>
                <w:sz w:val="22"/>
                <w:szCs w:val="22"/>
              </w:rPr>
            </w:pPr>
            <w:r>
              <w:rPr>
                <w:sz w:val="22"/>
                <w:szCs w:val="22"/>
              </w:rPr>
              <w:t>N/A</w:t>
            </w:r>
          </w:p>
        </w:tc>
      </w:tr>
      <w:tr w:rsidR="005102A5" w:rsidTr="005215E0">
        <w:trPr>
          <w:trHeight w:val="913"/>
        </w:trPr>
        <w:tc>
          <w:tcPr>
            <w:tcW w:w="2127" w:type="dxa"/>
            <w:vMerge/>
          </w:tcPr>
          <w:p w:rsidR="005102A5" w:rsidRDefault="005102A5" w:rsidP="005102A5">
            <w:pPr>
              <w:spacing w:line="276" w:lineRule="auto"/>
              <w:rPr>
                <w:b/>
                <w:sz w:val="22"/>
                <w:szCs w:val="22"/>
              </w:rPr>
            </w:pPr>
          </w:p>
        </w:tc>
        <w:tc>
          <w:tcPr>
            <w:tcW w:w="1701" w:type="dxa"/>
            <w:tcBorders>
              <w:top w:val="single" w:sz="4" w:space="0" w:color="auto"/>
            </w:tcBorders>
          </w:tcPr>
          <w:p w:rsidR="005102A5" w:rsidRDefault="005102A5" w:rsidP="005102A5">
            <w:pPr>
              <w:spacing w:line="276" w:lineRule="auto"/>
              <w:rPr>
                <w:sz w:val="22"/>
                <w:szCs w:val="22"/>
              </w:rPr>
            </w:pPr>
            <w:r>
              <w:rPr>
                <w:sz w:val="22"/>
                <w:szCs w:val="22"/>
              </w:rPr>
              <w:t>Association of Deer Management Groups</w:t>
            </w:r>
          </w:p>
        </w:tc>
        <w:tc>
          <w:tcPr>
            <w:tcW w:w="6237" w:type="dxa"/>
            <w:tcBorders>
              <w:top w:val="single" w:sz="4" w:space="0" w:color="auto"/>
            </w:tcBorders>
          </w:tcPr>
          <w:p w:rsidR="005102A5" w:rsidRDefault="005102A5" w:rsidP="005102A5">
            <w:pPr>
              <w:spacing w:line="276" w:lineRule="auto"/>
              <w:rPr>
                <w:sz w:val="22"/>
                <w:szCs w:val="22"/>
              </w:rPr>
            </w:pPr>
            <w:r>
              <w:rPr>
                <w:sz w:val="22"/>
                <w:szCs w:val="22"/>
              </w:rPr>
              <w:t>“</w:t>
            </w:r>
            <w:r w:rsidRPr="005102A5">
              <w:rPr>
                <w:sz w:val="22"/>
                <w:szCs w:val="22"/>
              </w:rPr>
              <w:t>The ‘at a glance information’ and regulatory requirements are helpful. It would be useful to provide links to the relevant regulatory requirements.</w:t>
            </w:r>
            <w:r>
              <w:rPr>
                <w:sz w:val="22"/>
                <w:szCs w:val="22"/>
              </w:rPr>
              <w:t>”</w:t>
            </w:r>
          </w:p>
        </w:tc>
        <w:tc>
          <w:tcPr>
            <w:tcW w:w="5386" w:type="dxa"/>
            <w:tcBorders>
              <w:top w:val="single" w:sz="4" w:space="0" w:color="auto"/>
            </w:tcBorders>
          </w:tcPr>
          <w:p w:rsidR="005102A5" w:rsidRDefault="005102A5" w:rsidP="005102A5">
            <w:pPr>
              <w:spacing w:line="276" w:lineRule="auto"/>
              <w:rPr>
                <w:sz w:val="22"/>
                <w:szCs w:val="22"/>
              </w:rPr>
            </w:pPr>
            <w:r>
              <w:rPr>
                <w:sz w:val="22"/>
                <w:szCs w:val="22"/>
              </w:rPr>
              <w:t>Links have been included to all of the relevant legislation at the start of the document where each of these regulations is listed.</w:t>
            </w:r>
          </w:p>
        </w:tc>
      </w:tr>
      <w:tr w:rsidR="005102A5" w:rsidTr="005215E0">
        <w:trPr>
          <w:trHeight w:val="913"/>
        </w:trPr>
        <w:tc>
          <w:tcPr>
            <w:tcW w:w="2127" w:type="dxa"/>
            <w:vMerge/>
          </w:tcPr>
          <w:p w:rsidR="005102A5" w:rsidRDefault="005102A5" w:rsidP="005102A5">
            <w:pPr>
              <w:spacing w:line="276" w:lineRule="auto"/>
              <w:rPr>
                <w:b/>
                <w:sz w:val="22"/>
                <w:szCs w:val="22"/>
              </w:rPr>
            </w:pPr>
          </w:p>
        </w:tc>
        <w:tc>
          <w:tcPr>
            <w:tcW w:w="1701" w:type="dxa"/>
            <w:tcBorders>
              <w:top w:val="single" w:sz="4" w:space="0" w:color="auto"/>
            </w:tcBorders>
          </w:tcPr>
          <w:p w:rsidR="005102A5" w:rsidRDefault="005102A5" w:rsidP="005102A5">
            <w:pPr>
              <w:spacing w:line="276" w:lineRule="auto"/>
              <w:rPr>
                <w:sz w:val="22"/>
                <w:szCs w:val="22"/>
              </w:rPr>
            </w:pPr>
            <w:r>
              <w:rPr>
                <w:sz w:val="22"/>
                <w:szCs w:val="22"/>
              </w:rPr>
              <w:t xml:space="preserve">Richard Playfair, Scottish Venison Association </w:t>
            </w:r>
          </w:p>
        </w:tc>
        <w:tc>
          <w:tcPr>
            <w:tcW w:w="6237" w:type="dxa"/>
            <w:tcBorders>
              <w:top w:val="single" w:sz="4" w:space="0" w:color="auto"/>
            </w:tcBorders>
          </w:tcPr>
          <w:p w:rsidR="005102A5" w:rsidRDefault="005102A5" w:rsidP="005102A5">
            <w:pPr>
              <w:spacing w:line="276" w:lineRule="auto"/>
              <w:rPr>
                <w:sz w:val="22"/>
                <w:szCs w:val="22"/>
              </w:rPr>
            </w:pPr>
            <w:r>
              <w:rPr>
                <w:sz w:val="22"/>
                <w:szCs w:val="22"/>
              </w:rPr>
              <w:t>“</w:t>
            </w:r>
            <w:r w:rsidRPr="005102A5">
              <w:rPr>
                <w:sz w:val="22"/>
                <w:szCs w:val="22"/>
              </w:rPr>
              <w:t>Yes. These are a helpful addition.</w:t>
            </w:r>
            <w:r>
              <w:rPr>
                <w:sz w:val="22"/>
                <w:szCs w:val="22"/>
              </w:rPr>
              <w:t>”</w:t>
            </w:r>
          </w:p>
        </w:tc>
        <w:tc>
          <w:tcPr>
            <w:tcW w:w="5386" w:type="dxa"/>
            <w:tcBorders>
              <w:top w:val="single" w:sz="4" w:space="0" w:color="auto"/>
            </w:tcBorders>
          </w:tcPr>
          <w:p w:rsidR="005102A5" w:rsidRDefault="005102A5" w:rsidP="005102A5">
            <w:pPr>
              <w:spacing w:line="276" w:lineRule="auto"/>
              <w:rPr>
                <w:sz w:val="22"/>
                <w:szCs w:val="22"/>
              </w:rPr>
            </w:pPr>
            <w:r>
              <w:rPr>
                <w:sz w:val="22"/>
                <w:szCs w:val="22"/>
              </w:rPr>
              <w:t>N/A</w:t>
            </w:r>
          </w:p>
        </w:tc>
      </w:tr>
      <w:tr w:rsidR="005102A5" w:rsidTr="005215E0">
        <w:trPr>
          <w:trHeight w:val="913"/>
        </w:trPr>
        <w:tc>
          <w:tcPr>
            <w:tcW w:w="2127" w:type="dxa"/>
            <w:vMerge/>
          </w:tcPr>
          <w:p w:rsidR="005102A5" w:rsidRDefault="005102A5" w:rsidP="005102A5">
            <w:pPr>
              <w:spacing w:line="276" w:lineRule="auto"/>
              <w:rPr>
                <w:b/>
                <w:sz w:val="22"/>
                <w:szCs w:val="22"/>
              </w:rPr>
            </w:pPr>
          </w:p>
        </w:tc>
        <w:tc>
          <w:tcPr>
            <w:tcW w:w="1701" w:type="dxa"/>
            <w:tcBorders>
              <w:top w:val="single" w:sz="4" w:space="0" w:color="auto"/>
            </w:tcBorders>
          </w:tcPr>
          <w:p w:rsidR="005102A5" w:rsidRDefault="005102A5" w:rsidP="0034325D">
            <w:pPr>
              <w:spacing w:line="276" w:lineRule="auto"/>
              <w:rPr>
                <w:sz w:val="22"/>
                <w:szCs w:val="22"/>
              </w:rPr>
            </w:pPr>
            <w:r>
              <w:rPr>
                <w:sz w:val="22"/>
                <w:szCs w:val="22"/>
              </w:rPr>
              <w:t xml:space="preserve">John Bruce, British Deer Society </w:t>
            </w:r>
          </w:p>
        </w:tc>
        <w:tc>
          <w:tcPr>
            <w:tcW w:w="6237" w:type="dxa"/>
            <w:tcBorders>
              <w:top w:val="single" w:sz="4" w:space="0" w:color="auto"/>
            </w:tcBorders>
          </w:tcPr>
          <w:p w:rsidR="005102A5" w:rsidRDefault="005102A5" w:rsidP="005102A5">
            <w:pPr>
              <w:spacing w:line="276" w:lineRule="auto"/>
              <w:rPr>
                <w:sz w:val="22"/>
                <w:szCs w:val="22"/>
              </w:rPr>
            </w:pPr>
            <w:r>
              <w:rPr>
                <w:sz w:val="22"/>
                <w:szCs w:val="22"/>
              </w:rPr>
              <w:t>“</w:t>
            </w:r>
            <w:r w:rsidRPr="005102A5">
              <w:rPr>
                <w:sz w:val="22"/>
                <w:szCs w:val="22"/>
              </w:rPr>
              <w:t>Yes they are, a good idea.</w:t>
            </w:r>
            <w:r>
              <w:rPr>
                <w:sz w:val="22"/>
                <w:szCs w:val="22"/>
              </w:rPr>
              <w:t>”</w:t>
            </w:r>
          </w:p>
        </w:tc>
        <w:tc>
          <w:tcPr>
            <w:tcW w:w="5386" w:type="dxa"/>
            <w:tcBorders>
              <w:top w:val="single" w:sz="4" w:space="0" w:color="auto"/>
            </w:tcBorders>
          </w:tcPr>
          <w:p w:rsidR="005102A5" w:rsidRDefault="005102A5" w:rsidP="005102A5">
            <w:pPr>
              <w:spacing w:line="276" w:lineRule="auto"/>
              <w:rPr>
                <w:sz w:val="22"/>
                <w:szCs w:val="22"/>
              </w:rPr>
            </w:pPr>
            <w:r>
              <w:rPr>
                <w:sz w:val="22"/>
                <w:szCs w:val="22"/>
              </w:rPr>
              <w:t>N/A</w:t>
            </w:r>
          </w:p>
        </w:tc>
      </w:tr>
      <w:tr w:rsidR="005102A5" w:rsidTr="005215E0">
        <w:trPr>
          <w:trHeight w:val="913"/>
        </w:trPr>
        <w:tc>
          <w:tcPr>
            <w:tcW w:w="2127" w:type="dxa"/>
            <w:vMerge/>
          </w:tcPr>
          <w:p w:rsidR="005102A5" w:rsidRDefault="005102A5" w:rsidP="005102A5">
            <w:pPr>
              <w:spacing w:line="276" w:lineRule="auto"/>
              <w:rPr>
                <w:b/>
                <w:sz w:val="22"/>
                <w:szCs w:val="22"/>
              </w:rPr>
            </w:pPr>
          </w:p>
        </w:tc>
        <w:tc>
          <w:tcPr>
            <w:tcW w:w="1701" w:type="dxa"/>
            <w:tcBorders>
              <w:top w:val="single" w:sz="4" w:space="0" w:color="auto"/>
              <w:bottom w:val="single" w:sz="12" w:space="0" w:color="auto"/>
            </w:tcBorders>
          </w:tcPr>
          <w:p w:rsidR="005102A5" w:rsidRDefault="005102A5" w:rsidP="005102A5">
            <w:pPr>
              <w:spacing w:line="276" w:lineRule="auto"/>
              <w:rPr>
                <w:sz w:val="22"/>
                <w:szCs w:val="22"/>
              </w:rPr>
            </w:pPr>
            <w:r>
              <w:rPr>
                <w:sz w:val="22"/>
                <w:szCs w:val="22"/>
              </w:rPr>
              <w:t xml:space="preserve">Scottish Association of Country Sports </w:t>
            </w:r>
          </w:p>
        </w:tc>
        <w:tc>
          <w:tcPr>
            <w:tcW w:w="6237" w:type="dxa"/>
            <w:tcBorders>
              <w:top w:val="single" w:sz="4" w:space="0" w:color="auto"/>
              <w:bottom w:val="single" w:sz="12" w:space="0" w:color="auto"/>
            </w:tcBorders>
          </w:tcPr>
          <w:p w:rsidR="005102A5" w:rsidRDefault="005102A5" w:rsidP="005102A5">
            <w:pPr>
              <w:spacing w:line="276" w:lineRule="auto"/>
              <w:rPr>
                <w:sz w:val="22"/>
                <w:szCs w:val="22"/>
              </w:rPr>
            </w:pPr>
            <w:r>
              <w:rPr>
                <w:sz w:val="22"/>
                <w:szCs w:val="22"/>
              </w:rPr>
              <w:t xml:space="preserve">“Yes” </w:t>
            </w:r>
          </w:p>
        </w:tc>
        <w:tc>
          <w:tcPr>
            <w:tcW w:w="5386" w:type="dxa"/>
            <w:tcBorders>
              <w:top w:val="single" w:sz="4" w:space="0" w:color="auto"/>
              <w:bottom w:val="single" w:sz="12" w:space="0" w:color="auto"/>
            </w:tcBorders>
          </w:tcPr>
          <w:p w:rsidR="005102A5" w:rsidRDefault="005102A5" w:rsidP="005102A5">
            <w:pPr>
              <w:spacing w:line="276" w:lineRule="auto"/>
              <w:rPr>
                <w:sz w:val="22"/>
                <w:szCs w:val="22"/>
              </w:rPr>
            </w:pPr>
            <w:r>
              <w:rPr>
                <w:sz w:val="22"/>
                <w:szCs w:val="22"/>
              </w:rPr>
              <w:t>N/A</w:t>
            </w:r>
          </w:p>
        </w:tc>
      </w:tr>
      <w:tr w:rsidR="005102A5" w:rsidTr="005215E0">
        <w:trPr>
          <w:trHeight w:val="913"/>
        </w:trPr>
        <w:tc>
          <w:tcPr>
            <w:tcW w:w="2127" w:type="dxa"/>
            <w:vMerge w:val="restart"/>
            <w:tcBorders>
              <w:top w:val="single" w:sz="12" w:space="0" w:color="auto"/>
            </w:tcBorders>
          </w:tcPr>
          <w:p w:rsidR="005102A5" w:rsidRPr="005102A5" w:rsidRDefault="005102A5" w:rsidP="005102A5">
            <w:pPr>
              <w:spacing w:line="276" w:lineRule="auto"/>
              <w:rPr>
                <w:sz w:val="22"/>
                <w:szCs w:val="22"/>
              </w:rPr>
            </w:pPr>
            <w:r>
              <w:rPr>
                <w:b/>
                <w:sz w:val="22"/>
                <w:szCs w:val="22"/>
              </w:rPr>
              <w:t xml:space="preserve">Question 12 </w:t>
            </w:r>
            <w:r>
              <w:rPr>
                <w:sz w:val="22"/>
                <w:szCs w:val="22"/>
              </w:rPr>
              <w:t>(</w:t>
            </w:r>
            <w:r w:rsidRPr="005102A5">
              <w:rPr>
                <w:sz w:val="22"/>
                <w:szCs w:val="22"/>
              </w:rPr>
              <w:t>Please provide below any comments, concerns or questions you have about the guide which were not covered by previous questions</w:t>
            </w:r>
            <w:r>
              <w:rPr>
                <w:sz w:val="22"/>
                <w:szCs w:val="22"/>
              </w:rPr>
              <w:t>)</w:t>
            </w:r>
          </w:p>
        </w:tc>
        <w:tc>
          <w:tcPr>
            <w:tcW w:w="1701" w:type="dxa"/>
            <w:tcBorders>
              <w:top w:val="single" w:sz="12" w:space="0" w:color="auto"/>
            </w:tcBorders>
          </w:tcPr>
          <w:p w:rsidR="005102A5" w:rsidRDefault="005102A5" w:rsidP="005102A5">
            <w:pPr>
              <w:spacing w:line="276" w:lineRule="auto"/>
              <w:rPr>
                <w:sz w:val="22"/>
                <w:szCs w:val="22"/>
              </w:rPr>
            </w:pPr>
            <w:r>
              <w:rPr>
                <w:sz w:val="22"/>
                <w:szCs w:val="22"/>
              </w:rPr>
              <w:t xml:space="preserve">Peter Elliot </w:t>
            </w:r>
          </w:p>
        </w:tc>
        <w:tc>
          <w:tcPr>
            <w:tcW w:w="6237" w:type="dxa"/>
            <w:tcBorders>
              <w:top w:val="single" w:sz="12" w:space="0" w:color="auto"/>
            </w:tcBorders>
          </w:tcPr>
          <w:p w:rsidR="005102A5" w:rsidRDefault="005102A5" w:rsidP="005102A5">
            <w:pPr>
              <w:spacing w:line="276" w:lineRule="auto"/>
              <w:rPr>
                <w:sz w:val="22"/>
                <w:szCs w:val="22"/>
              </w:rPr>
            </w:pPr>
            <w:r>
              <w:rPr>
                <w:sz w:val="22"/>
                <w:szCs w:val="22"/>
              </w:rPr>
              <w:t>“</w:t>
            </w:r>
            <w:r w:rsidRPr="005102A5">
              <w:rPr>
                <w:sz w:val="22"/>
                <w:szCs w:val="22"/>
              </w:rPr>
              <w:t>The wild game regulations</w:t>
            </w:r>
            <w:r>
              <w:rPr>
                <w:sz w:val="22"/>
                <w:szCs w:val="22"/>
              </w:rPr>
              <w:t xml:space="preserve"> need to be properly regulated.”</w:t>
            </w:r>
          </w:p>
        </w:tc>
        <w:tc>
          <w:tcPr>
            <w:tcW w:w="5386" w:type="dxa"/>
            <w:tcBorders>
              <w:top w:val="single" w:sz="12" w:space="0" w:color="auto"/>
            </w:tcBorders>
          </w:tcPr>
          <w:p w:rsidR="005102A5" w:rsidRDefault="0034325D" w:rsidP="005102A5">
            <w:pPr>
              <w:spacing w:line="276" w:lineRule="auto"/>
              <w:rPr>
                <w:sz w:val="22"/>
                <w:szCs w:val="22"/>
              </w:rPr>
            </w:pPr>
            <w:r>
              <w:rPr>
                <w:sz w:val="22"/>
                <w:szCs w:val="22"/>
              </w:rPr>
              <w:t>Any information on illegal activity or poorly regulated activity should be passed on to the relevant local authority and the Scottish Food Crime Unit if applicable.</w:t>
            </w:r>
          </w:p>
        </w:tc>
      </w:tr>
      <w:tr w:rsidR="005102A5" w:rsidTr="005215E0">
        <w:trPr>
          <w:trHeight w:val="913"/>
        </w:trPr>
        <w:tc>
          <w:tcPr>
            <w:tcW w:w="2127" w:type="dxa"/>
            <w:vMerge/>
          </w:tcPr>
          <w:p w:rsidR="005102A5" w:rsidRDefault="005102A5" w:rsidP="005102A5">
            <w:pPr>
              <w:spacing w:line="276" w:lineRule="auto"/>
              <w:rPr>
                <w:b/>
                <w:sz w:val="22"/>
                <w:szCs w:val="22"/>
              </w:rPr>
            </w:pPr>
          </w:p>
        </w:tc>
        <w:tc>
          <w:tcPr>
            <w:tcW w:w="1701" w:type="dxa"/>
            <w:tcBorders>
              <w:top w:val="single" w:sz="4" w:space="0" w:color="auto"/>
            </w:tcBorders>
          </w:tcPr>
          <w:p w:rsidR="005102A5" w:rsidRDefault="005102A5" w:rsidP="005102A5">
            <w:pPr>
              <w:spacing w:line="276" w:lineRule="auto"/>
              <w:rPr>
                <w:sz w:val="22"/>
                <w:szCs w:val="22"/>
              </w:rPr>
            </w:pPr>
            <w:r>
              <w:rPr>
                <w:sz w:val="22"/>
                <w:szCs w:val="22"/>
              </w:rPr>
              <w:t>David J Cameron</w:t>
            </w:r>
          </w:p>
        </w:tc>
        <w:tc>
          <w:tcPr>
            <w:tcW w:w="6237" w:type="dxa"/>
            <w:tcBorders>
              <w:top w:val="single" w:sz="4" w:space="0" w:color="auto"/>
            </w:tcBorders>
          </w:tcPr>
          <w:p w:rsidR="0034325D" w:rsidRPr="0034325D" w:rsidRDefault="0034325D" w:rsidP="0034325D">
            <w:pPr>
              <w:spacing w:line="276" w:lineRule="auto"/>
              <w:rPr>
                <w:sz w:val="22"/>
                <w:szCs w:val="22"/>
              </w:rPr>
            </w:pPr>
            <w:r>
              <w:rPr>
                <w:sz w:val="22"/>
                <w:szCs w:val="22"/>
              </w:rPr>
              <w:t>“</w:t>
            </w:r>
            <w:r w:rsidRPr="0034325D">
              <w:rPr>
                <w:sz w:val="22"/>
                <w:szCs w:val="22"/>
              </w:rPr>
              <w:t>The requirement of Hunters to register as Food Businesses to supply AGHEs, especially as this legislation is for Food Premises and</w:t>
            </w:r>
            <w:r>
              <w:rPr>
                <w:sz w:val="22"/>
                <w:szCs w:val="22"/>
              </w:rPr>
              <w:t xml:space="preserve"> not specifically the business. </w:t>
            </w:r>
            <w:r w:rsidRPr="0034325D">
              <w:rPr>
                <w:sz w:val="22"/>
                <w:szCs w:val="22"/>
              </w:rPr>
              <w:t>The ambiguity within the training requirements which could be argued to be a barrier to already trained Hunters pre 2005</w:t>
            </w:r>
            <w:r>
              <w:rPr>
                <w:sz w:val="22"/>
                <w:szCs w:val="22"/>
              </w:rPr>
              <w:t>. In time these will disappear.</w:t>
            </w:r>
          </w:p>
          <w:p w:rsidR="005102A5" w:rsidRDefault="0034325D" w:rsidP="0034325D">
            <w:pPr>
              <w:spacing w:line="276" w:lineRule="auto"/>
              <w:rPr>
                <w:sz w:val="22"/>
                <w:szCs w:val="22"/>
              </w:rPr>
            </w:pPr>
            <w:r w:rsidRPr="0034325D">
              <w:rPr>
                <w:sz w:val="22"/>
                <w:szCs w:val="22"/>
              </w:rPr>
              <w:t>Related to the point above, the removal of "grandfather rights" will have a detrimental effect on supply to AGHEs and as an unintended consequence of the less regulated (scrutinised) business classified as suppliers of "small quantities".</w:t>
            </w:r>
            <w:r>
              <w:rPr>
                <w:sz w:val="22"/>
                <w:szCs w:val="22"/>
              </w:rPr>
              <w:t>”</w:t>
            </w:r>
          </w:p>
        </w:tc>
        <w:tc>
          <w:tcPr>
            <w:tcW w:w="5386" w:type="dxa"/>
            <w:tcBorders>
              <w:top w:val="single" w:sz="4" w:space="0" w:color="auto"/>
            </w:tcBorders>
          </w:tcPr>
          <w:p w:rsidR="005102A5" w:rsidRDefault="0034325D" w:rsidP="005102A5">
            <w:pPr>
              <w:spacing w:line="276" w:lineRule="auto"/>
              <w:rPr>
                <w:sz w:val="22"/>
                <w:szCs w:val="22"/>
              </w:rPr>
            </w:pPr>
            <w:r>
              <w:rPr>
                <w:sz w:val="22"/>
                <w:szCs w:val="22"/>
              </w:rPr>
              <w:t>Retained Regulation 852/2004 also applies to primary production (Annex I). It applies to all food business activities unless they fall within one of the explicit exemptions. Consequently, supply wild game to AGHEs requires registration as a food business. This may be the individual hunter or, often, the estate they are shooting for.</w:t>
            </w:r>
          </w:p>
          <w:p w:rsidR="0034325D" w:rsidRDefault="0034325D" w:rsidP="005102A5">
            <w:pPr>
              <w:spacing w:line="276" w:lineRule="auto"/>
              <w:rPr>
                <w:sz w:val="22"/>
                <w:szCs w:val="22"/>
              </w:rPr>
            </w:pPr>
            <w:r>
              <w:rPr>
                <w:sz w:val="22"/>
                <w:szCs w:val="22"/>
              </w:rPr>
              <w:t>Please see previous comment regarding trained hunters.</w:t>
            </w:r>
          </w:p>
        </w:tc>
      </w:tr>
      <w:tr w:rsidR="005102A5" w:rsidTr="005215E0">
        <w:trPr>
          <w:trHeight w:val="913"/>
        </w:trPr>
        <w:tc>
          <w:tcPr>
            <w:tcW w:w="2127" w:type="dxa"/>
            <w:vMerge/>
          </w:tcPr>
          <w:p w:rsidR="005102A5" w:rsidRDefault="005102A5" w:rsidP="005102A5">
            <w:pPr>
              <w:spacing w:line="276" w:lineRule="auto"/>
              <w:rPr>
                <w:b/>
                <w:sz w:val="22"/>
                <w:szCs w:val="22"/>
              </w:rPr>
            </w:pPr>
          </w:p>
        </w:tc>
        <w:tc>
          <w:tcPr>
            <w:tcW w:w="1701" w:type="dxa"/>
            <w:tcBorders>
              <w:top w:val="single" w:sz="4" w:space="0" w:color="auto"/>
            </w:tcBorders>
          </w:tcPr>
          <w:p w:rsidR="005102A5" w:rsidRDefault="005102A5" w:rsidP="005102A5">
            <w:pPr>
              <w:spacing w:line="276" w:lineRule="auto"/>
              <w:rPr>
                <w:sz w:val="22"/>
                <w:szCs w:val="22"/>
              </w:rPr>
            </w:pPr>
            <w:r>
              <w:rPr>
                <w:sz w:val="22"/>
                <w:szCs w:val="22"/>
              </w:rPr>
              <w:t>Respondent did not wish to have their name published.</w:t>
            </w:r>
          </w:p>
        </w:tc>
        <w:tc>
          <w:tcPr>
            <w:tcW w:w="6237" w:type="dxa"/>
            <w:tcBorders>
              <w:top w:val="single" w:sz="4" w:space="0" w:color="auto"/>
            </w:tcBorders>
          </w:tcPr>
          <w:p w:rsidR="005102A5" w:rsidRDefault="0034325D" w:rsidP="005102A5">
            <w:pPr>
              <w:spacing w:line="276" w:lineRule="auto"/>
              <w:rPr>
                <w:sz w:val="22"/>
                <w:szCs w:val="22"/>
              </w:rPr>
            </w:pPr>
            <w:r>
              <w:rPr>
                <w:sz w:val="22"/>
                <w:szCs w:val="22"/>
              </w:rPr>
              <w:t>No response provided.</w:t>
            </w:r>
          </w:p>
        </w:tc>
        <w:tc>
          <w:tcPr>
            <w:tcW w:w="5386" w:type="dxa"/>
            <w:tcBorders>
              <w:top w:val="single" w:sz="4" w:space="0" w:color="auto"/>
            </w:tcBorders>
          </w:tcPr>
          <w:p w:rsidR="005102A5" w:rsidRDefault="0034325D" w:rsidP="005102A5">
            <w:pPr>
              <w:spacing w:line="276" w:lineRule="auto"/>
              <w:rPr>
                <w:sz w:val="22"/>
                <w:szCs w:val="22"/>
              </w:rPr>
            </w:pPr>
            <w:r>
              <w:rPr>
                <w:sz w:val="22"/>
                <w:szCs w:val="22"/>
              </w:rPr>
              <w:t>N/A</w:t>
            </w:r>
          </w:p>
        </w:tc>
      </w:tr>
      <w:tr w:rsidR="005102A5" w:rsidTr="005215E0">
        <w:trPr>
          <w:trHeight w:val="913"/>
        </w:trPr>
        <w:tc>
          <w:tcPr>
            <w:tcW w:w="2127" w:type="dxa"/>
            <w:vMerge/>
          </w:tcPr>
          <w:p w:rsidR="005102A5" w:rsidRDefault="005102A5" w:rsidP="005102A5">
            <w:pPr>
              <w:spacing w:line="276" w:lineRule="auto"/>
              <w:rPr>
                <w:b/>
                <w:sz w:val="22"/>
                <w:szCs w:val="22"/>
              </w:rPr>
            </w:pPr>
          </w:p>
        </w:tc>
        <w:tc>
          <w:tcPr>
            <w:tcW w:w="1701" w:type="dxa"/>
            <w:tcBorders>
              <w:top w:val="single" w:sz="4" w:space="0" w:color="auto"/>
            </w:tcBorders>
          </w:tcPr>
          <w:p w:rsidR="005102A5" w:rsidRDefault="005102A5" w:rsidP="005102A5">
            <w:pPr>
              <w:spacing w:line="276" w:lineRule="auto"/>
              <w:rPr>
                <w:sz w:val="22"/>
                <w:szCs w:val="22"/>
              </w:rPr>
            </w:pPr>
            <w:r>
              <w:rPr>
                <w:sz w:val="22"/>
                <w:szCs w:val="22"/>
              </w:rPr>
              <w:t>Respondent did not wish to have their name published.</w:t>
            </w:r>
            <w:r w:rsidR="0034325D">
              <w:rPr>
                <w:sz w:val="22"/>
                <w:szCs w:val="22"/>
              </w:rPr>
              <w:t xml:space="preserve"> 5U</w:t>
            </w:r>
          </w:p>
        </w:tc>
        <w:tc>
          <w:tcPr>
            <w:tcW w:w="6237" w:type="dxa"/>
            <w:tcBorders>
              <w:top w:val="single" w:sz="4" w:space="0" w:color="auto"/>
            </w:tcBorders>
          </w:tcPr>
          <w:p w:rsidR="005102A5" w:rsidRDefault="0034325D" w:rsidP="005102A5">
            <w:pPr>
              <w:spacing w:line="276" w:lineRule="auto"/>
              <w:rPr>
                <w:sz w:val="22"/>
                <w:szCs w:val="22"/>
              </w:rPr>
            </w:pPr>
            <w:r>
              <w:rPr>
                <w:sz w:val="22"/>
                <w:szCs w:val="22"/>
              </w:rPr>
              <w:t>No response provided.</w:t>
            </w:r>
          </w:p>
        </w:tc>
        <w:tc>
          <w:tcPr>
            <w:tcW w:w="5386" w:type="dxa"/>
            <w:tcBorders>
              <w:top w:val="single" w:sz="4" w:space="0" w:color="auto"/>
            </w:tcBorders>
          </w:tcPr>
          <w:p w:rsidR="005102A5" w:rsidRDefault="0034325D" w:rsidP="005102A5">
            <w:pPr>
              <w:spacing w:line="276" w:lineRule="auto"/>
              <w:rPr>
                <w:sz w:val="22"/>
                <w:szCs w:val="22"/>
              </w:rPr>
            </w:pPr>
            <w:r>
              <w:rPr>
                <w:sz w:val="22"/>
                <w:szCs w:val="22"/>
              </w:rPr>
              <w:t>N/A</w:t>
            </w:r>
          </w:p>
        </w:tc>
      </w:tr>
      <w:tr w:rsidR="005102A5" w:rsidTr="005215E0">
        <w:trPr>
          <w:trHeight w:val="913"/>
        </w:trPr>
        <w:tc>
          <w:tcPr>
            <w:tcW w:w="2127" w:type="dxa"/>
            <w:vMerge/>
          </w:tcPr>
          <w:p w:rsidR="005102A5" w:rsidRDefault="005102A5" w:rsidP="005102A5">
            <w:pPr>
              <w:spacing w:line="276" w:lineRule="auto"/>
              <w:rPr>
                <w:b/>
                <w:sz w:val="22"/>
                <w:szCs w:val="22"/>
              </w:rPr>
            </w:pPr>
          </w:p>
        </w:tc>
        <w:tc>
          <w:tcPr>
            <w:tcW w:w="1701" w:type="dxa"/>
            <w:tcBorders>
              <w:top w:val="single" w:sz="4" w:space="0" w:color="auto"/>
            </w:tcBorders>
          </w:tcPr>
          <w:p w:rsidR="005102A5" w:rsidRDefault="005102A5" w:rsidP="005102A5">
            <w:pPr>
              <w:spacing w:line="276" w:lineRule="auto"/>
              <w:rPr>
                <w:sz w:val="22"/>
                <w:szCs w:val="22"/>
              </w:rPr>
            </w:pPr>
            <w:r>
              <w:rPr>
                <w:sz w:val="22"/>
                <w:szCs w:val="22"/>
              </w:rPr>
              <w:t>Respondent did not wish to have their name published.</w:t>
            </w:r>
            <w:r w:rsidR="0034325D">
              <w:rPr>
                <w:sz w:val="22"/>
                <w:szCs w:val="22"/>
              </w:rPr>
              <w:t xml:space="preserve"> VP</w:t>
            </w:r>
          </w:p>
        </w:tc>
        <w:tc>
          <w:tcPr>
            <w:tcW w:w="6237" w:type="dxa"/>
            <w:tcBorders>
              <w:top w:val="single" w:sz="4" w:space="0" w:color="auto"/>
            </w:tcBorders>
          </w:tcPr>
          <w:p w:rsidR="005102A5" w:rsidRDefault="0034325D" w:rsidP="005102A5">
            <w:pPr>
              <w:spacing w:line="276" w:lineRule="auto"/>
              <w:rPr>
                <w:sz w:val="22"/>
                <w:szCs w:val="22"/>
              </w:rPr>
            </w:pPr>
            <w:r>
              <w:rPr>
                <w:sz w:val="22"/>
                <w:szCs w:val="22"/>
              </w:rPr>
              <w:t>No response provided.</w:t>
            </w:r>
          </w:p>
        </w:tc>
        <w:tc>
          <w:tcPr>
            <w:tcW w:w="5386" w:type="dxa"/>
            <w:tcBorders>
              <w:top w:val="single" w:sz="4" w:space="0" w:color="auto"/>
            </w:tcBorders>
          </w:tcPr>
          <w:p w:rsidR="005102A5" w:rsidRDefault="0034325D" w:rsidP="005102A5">
            <w:pPr>
              <w:spacing w:line="276" w:lineRule="auto"/>
              <w:rPr>
                <w:sz w:val="22"/>
                <w:szCs w:val="22"/>
              </w:rPr>
            </w:pPr>
            <w:r>
              <w:rPr>
                <w:sz w:val="22"/>
                <w:szCs w:val="22"/>
              </w:rPr>
              <w:t>N/A</w:t>
            </w:r>
          </w:p>
        </w:tc>
      </w:tr>
      <w:tr w:rsidR="005102A5" w:rsidTr="005215E0">
        <w:trPr>
          <w:trHeight w:val="913"/>
        </w:trPr>
        <w:tc>
          <w:tcPr>
            <w:tcW w:w="2127" w:type="dxa"/>
            <w:vMerge/>
          </w:tcPr>
          <w:p w:rsidR="005102A5" w:rsidRDefault="005102A5" w:rsidP="005102A5">
            <w:pPr>
              <w:spacing w:line="276" w:lineRule="auto"/>
              <w:rPr>
                <w:b/>
                <w:sz w:val="22"/>
                <w:szCs w:val="22"/>
              </w:rPr>
            </w:pPr>
          </w:p>
        </w:tc>
        <w:tc>
          <w:tcPr>
            <w:tcW w:w="1701" w:type="dxa"/>
            <w:tcBorders>
              <w:top w:val="single" w:sz="4" w:space="0" w:color="auto"/>
            </w:tcBorders>
          </w:tcPr>
          <w:p w:rsidR="005102A5" w:rsidRDefault="005102A5" w:rsidP="005102A5">
            <w:pPr>
              <w:spacing w:line="276" w:lineRule="auto"/>
              <w:rPr>
                <w:sz w:val="22"/>
                <w:szCs w:val="22"/>
              </w:rPr>
            </w:pPr>
            <w:r>
              <w:rPr>
                <w:sz w:val="22"/>
                <w:szCs w:val="22"/>
              </w:rPr>
              <w:t xml:space="preserve">John Campbell-Smith </w:t>
            </w:r>
          </w:p>
        </w:tc>
        <w:tc>
          <w:tcPr>
            <w:tcW w:w="6237" w:type="dxa"/>
            <w:tcBorders>
              <w:top w:val="single" w:sz="4" w:space="0" w:color="auto"/>
            </w:tcBorders>
          </w:tcPr>
          <w:p w:rsidR="005102A5" w:rsidRDefault="0034325D" w:rsidP="005102A5">
            <w:pPr>
              <w:spacing w:line="276" w:lineRule="auto"/>
              <w:rPr>
                <w:sz w:val="22"/>
                <w:szCs w:val="22"/>
              </w:rPr>
            </w:pPr>
            <w:r>
              <w:rPr>
                <w:sz w:val="22"/>
                <w:szCs w:val="22"/>
              </w:rPr>
              <w:t>“</w:t>
            </w:r>
            <w:r w:rsidRPr="0034325D">
              <w:rPr>
                <w:sz w:val="22"/>
                <w:szCs w:val="22"/>
              </w:rPr>
              <w:t>It's unclear how you are going to get to the guide out to the practioners, ie stalkers and butchers. I bet that at least 9 out of 10 butchers that handle venison haven't read the guide and a similar proportion of stalkers won't have read the guide.</w:t>
            </w:r>
            <w:r>
              <w:rPr>
                <w:sz w:val="22"/>
                <w:szCs w:val="22"/>
              </w:rPr>
              <w:t>”</w:t>
            </w:r>
          </w:p>
        </w:tc>
        <w:tc>
          <w:tcPr>
            <w:tcW w:w="5386" w:type="dxa"/>
            <w:tcBorders>
              <w:top w:val="single" w:sz="4" w:space="0" w:color="auto"/>
            </w:tcBorders>
          </w:tcPr>
          <w:p w:rsidR="005102A5" w:rsidRDefault="0034325D" w:rsidP="005102A5">
            <w:pPr>
              <w:spacing w:line="276" w:lineRule="auto"/>
              <w:rPr>
                <w:sz w:val="22"/>
                <w:szCs w:val="22"/>
              </w:rPr>
            </w:pPr>
            <w:r>
              <w:rPr>
                <w:sz w:val="22"/>
                <w:szCs w:val="22"/>
              </w:rPr>
              <w:t>FSS appreciate that ensuring the guide reaches those it will be useful for is a challenge. We will work with all relevant industry bodies to ensure that, once complete, the guide is distributed throughout the wild game supply chain.</w:t>
            </w:r>
          </w:p>
        </w:tc>
      </w:tr>
      <w:tr w:rsidR="005102A5" w:rsidTr="005215E0">
        <w:trPr>
          <w:trHeight w:val="913"/>
        </w:trPr>
        <w:tc>
          <w:tcPr>
            <w:tcW w:w="2127" w:type="dxa"/>
            <w:vMerge/>
          </w:tcPr>
          <w:p w:rsidR="005102A5" w:rsidRDefault="005102A5" w:rsidP="005102A5">
            <w:pPr>
              <w:spacing w:line="276" w:lineRule="auto"/>
              <w:rPr>
                <w:b/>
                <w:sz w:val="22"/>
                <w:szCs w:val="22"/>
              </w:rPr>
            </w:pPr>
          </w:p>
        </w:tc>
        <w:tc>
          <w:tcPr>
            <w:tcW w:w="1701" w:type="dxa"/>
            <w:tcBorders>
              <w:top w:val="single" w:sz="4" w:space="0" w:color="auto"/>
            </w:tcBorders>
          </w:tcPr>
          <w:p w:rsidR="005102A5" w:rsidRDefault="005102A5" w:rsidP="005102A5">
            <w:pPr>
              <w:spacing w:line="276" w:lineRule="auto"/>
              <w:rPr>
                <w:sz w:val="22"/>
                <w:szCs w:val="22"/>
              </w:rPr>
            </w:pPr>
            <w:r>
              <w:rPr>
                <w:sz w:val="22"/>
                <w:szCs w:val="22"/>
              </w:rPr>
              <w:t xml:space="preserve">J E Muddiman </w:t>
            </w:r>
          </w:p>
        </w:tc>
        <w:tc>
          <w:tcPr>
            <w:tcW w:w="6237" w:type="dxa"/>
            <w:tcBorders>
              <w:top w:val="single" w:sz="4" w:space="0" w:color="auto"/>
            </w:tcBorders>
          </w:tcPr>
          <w:p w:rsidR="005102A5" w:rsidRDefault="0034325D" w:rsidP="005102A5">
            <w:pPr>
              <w:spacing w:line="276" w:lineRule="auto"/>
              <w:rPr>
                <w:sz w:val="22"/>
                <w:szCs w:val="22"/>
              </w:rPr>
            </w:pPr>
            <w:r>
              <w:rPr>
                <w:sz w:val="22"/>
                <w:szCs w:val="22"/>
              </w:rPr>
              <w:t>“A</w:t>
            </w:r>
            <w:r w:rsidRPr="0034325D">
              <w:rPr>
                <w:sz w:val="22"/>
                <w:szCs w:val="22"/>
              </w:rPr>
              <w:t>s a former food standards</w:t>
            </w:r>
            <w:r>
              <w:rPr>
                <w:sz w:val="22"/>
                <w:szCs w:val="22"/>
              </w:rPr>
              <w:t xml:space="preserve"> inspector i understood</w:t>
            </w:r>
            <w:r w:rsidRPr="0034325D">
              <w:rPr>
                <w:sz w:val="22"/>
                <w:szCs w:val="22"/>
              </w:rPr>
              <w:t xml:space="preserve"> it fully</w:t>
            </w:r>
            <w:r>
              <w:rPr>
                <w:sz w:val="22"/>
                <w:szCs w:val="22"/>
              </w:rPr>
              <w:t>”</w:t>
            </w:r>
          </w:p>
        </w:tc>
        <w:tc>
          <w:tcPr>
            <w:tcW w:w="5386" w:type="dxa"/>
            <w:tcBorders>
              <w:top w:val="single" w:sz="4" w:space="0" w:color="auto"/>
            </w:tcBorders>
          </w:tcPr>
          <w:p w:rsidR="005102A5" w:rsidRDefault="0034325D" w:rsidP="005102A5">
            <w:pPr>
              <w:spacing w:line="276" w:lineRule="auto"/>
              <w:rPr>
                <w:sz w:val="22"/>
                <w:szCs w:val="22"/>
              </w:rPr>
            </w:pPr>
            <w:r>
              <w:rPr>
                <w:sz w:val="22"/>
                <w:szCs w:val="22"/>
              </w:rPr>
              <w:t>N/A</w:t>
            </w:r>
          </w:p>
        </w:tc>
      </w:tr>
      <w:tr w:rsidR="005102A5" w:rsidTr="005215E0">
        <w:trPr>
          <w:trHeight w:val="913"/>
        </w:trPr>
        <w:tc>
          <w:tcPr>
            <w:tcW w:w="2127" w:type="dxa"/>
            <w:vMerge/>
          </w:tcPr>
          <w:p w:rsidR="005102A5" w:rsidRDefault="005102A5" w:rsidP="005102A5">
            <w:pPr>
              <w:spacing w:line="276" w:lineRule="auto"/>
              <w:rPr>
                <w:b/>
                <w:sz w:val="22"/>
                <w:szCs w:val="22"/>
              </w:rPr>
            </w:pPr>
          </w:p>
        </w:tc>
        <w:tc>
          <w:tcPr>
            <w:tcW w:w="1701" w:type="dxa"/>
            <w:tcBorders>
              <w:top w:val="single" w:sz="4" w:space="0" w:color="auto"/>
            </w:tcBorders>
          </w:tcPr>
          <w:p w:rsidR="005102A5" w:rsidRDefault="005102A5" w:rsidP="005102A5">
            <w:pPr>
              <w:spacing w:line="276" w:lineRule="auto"/>
              <w:rPr>
                <w:sz w:val="22"/>
                <w:szCs w:val="22"/>
              </w:rPr>
            </w:pPr>
            <w:r>
              <w:rPr>
                <w:sz w:val="22"/>
                <w:szCs w:val="22"/>
              </w:rPr>
              <w:t>Association of Deer Management Groups</w:t>
            </w:r>
          </w:p>
        </w:tc>
        <w:tc>
          <w:tcPr>
            <w:tcW w:w="6237" w:type="dxa"/>
            <w:tcBorders>
              <w:top w:val="single" w:sz="4" w:space="0" w:color="auto"/>
            </w:tcBorders>
          </w:tcPr>
          <w:p w:rsidR="0034325D" w:rsidRPr="0034325D" w:rsidRDefault="0034325D" w:rsidP="0034325D">
            <w:pPr>
              <w:spacing w:line="276" w:lineRule="auto"/>
              <w:rPr>
                <w:sz w:val="22"/>
                <w:szCs w:val="22"/>
              </w:rPr>
            </w:pPr>
            <w:r>
              <w:rPr>
                <w:sz w:val="22"/>
                <w:szCs w:val="22"/>
              </w:rPr>
              <w:t>“</w:t>
            </w:r>
            <w:r w:rsidRPr="0034325D">
              <w:rPr>
                <w:sz w:val="22"/>
                <w:szCs w:val="22"/>
              </w:rPr>
              <w:t>More links to the relevant Best Practice Guidance pages would be helpful. It would be useful to double check the information on the sheet with the available Best Practice Guidance so that there is no conf</w:t>
            </w:r>
            <w:r>
              <w:rPr>
                <w:sz w:val="22"/>
                <w:szCs w:val="22"/>
              </w:rPr>
              <w:t>licting advice as above in 2.3.</w:t>
            </w:r>
          </w:p>
          <w:p w:rsidR="005102A5" w:rsidRDefault="0034325D" w:rsidP="0034325D">
            <w:pPr>
              <w:spacing w:line="276" w:lineRule="auto"/>
              <w:rPr>
                <w:sz w:val="22"/>
                <w:szCs w:val="22"/>
              </w:rPr>
            </w:pPr>
            <w:r w:rsidRPr="0034325D">
              <w:rPr>
                <w:sz w:val="22"/>
                <w:szCs w:val="22"/>
              </w:rPr>
              <w:t>It would be useful if the guidance referred to feral goats and their supply to the food chain.</w:t>
            </w:r>
            <w:r>
              <w:rPr>
                <w:sz w:val="22"/>
                <w:szCs w:val="22"/>
              </w:rPr>
              <w:t>”</w:t>
            </w:r>
          </w:p>
        </w:tc>
        <w:tc>
          <w:tcPr>
            <w:tcW w:w="5386" w:type="dxa"/>
            <w:tcBorders>
              <w:top w:val="single" w:sz="4" w:space="0" w:color="auto"/>
            </w:tcBorders>
          </w:tcPr>
          <w:p w:rsidR="005102A5" w:rsidRDefault="0034325D" w:rsidP="005102A5">
            <w:pPr>
              <w:spacing w:line="276" w:lineRule="auto"/>
              <w:rPr>
                <w:sz w:val="22"/>
                <w:szCs w:val="22"/>
              </w:rPr>
            </w:pPr>
            <w:r>
              <w:rPr>
                <w:sz w:val="22"/>
                <w:szCs w:val="22"/>
              </w:rPr>
              <w:t>Efforts have been top ensure links to the best practice guidance are included at all relevant points.</w:t>
            </w:r>
          </w:p>
          <w:p w:rsidR="0034325D" w:rsidRDefault="0034325D" w:rsidP="005102A5">
            <w:pPr>
              <w:spacing w:line="276" w:lineRule="auto"/>
              <w:rPr>
                <w:sz w:val="22"/>
                <w:szCs w:val="22"/>
              </w:rPr>
            </w:pPr>
          </w:p>
          <w:p w:rsidR="0034325D" w:rsidRDefault="0034325D" w:rsidP="005102A5">
            <w:pPr>
              <w:spacing w:line="276" w:lineRule="auto"/>
              <w:rPr>
                <w:sz w:val="22"/>
                <w:szCs w:val="22"/>
              </w:rPr>
            </w:pPr>
            <w:r>
              <w:rPr>
                <w:sz w:val="22"/>
                <w:szCs w:val="22"/>
              </w:rPr>
              <w:t>Feral goats fall within the definition of ‘large wild game’ and should therefore be handled and supplied in line with the ‘supply of large wild game section’ if going to an AGHE.</w:t>
            </w:r>
          </w:p>
        </w:tc>
      </w:tr>
      <w:tr w:rsidR="005102A5" w:rsidTr="005215E0">
        <w:trPr>
          <w:trHeight w:val="913"/>
        </w:trPr>
        <w:tc>
          <w:tcPr>
            <w:tcW w:w="2127" w:type="dxa"/>
            <w:vMerge/>
          </w:tcPr>
          <w:p w:rsidR="005102A5" w:rsidRDefault="005102A5" w:rsidP="005102A5">
            <w:pPr>
              <w:spacing w:line="276" w:lineRule="auto"/>
              <w:rPr>
                <w:b/>
                <w:sz w:val="22"/>
                <w:szCs w:val="22"/>
              </w:rPr>
            </w:pPr>
          </w:p>
        </w:tc>
        <w:tc>
          <w:tcPr>
            <w:tcW w:w="1701" w:type="dxa"/>
            <w:tcBorders>
              <w:top w:val="single" w:sz="4" w:space="0" w:color="auto"/>
            </w:tcBorders>
          </w:tcPr>
          <w:p w:rsidR="005102A5" w:rsidRDefault="005102A5" w:rsidP="005102A5">
            <w:pPr>
              <w:spacing w:line="276" w:lineRule="auto"/>
              <w:rPr>
                <w:sz w:val="22"/>
                <w:szCs w:val="22"/>
              </w:rPr>
            </w:pPr>
            <w:r>
              <w:rPr>
                <w:sz w:val="22"/>
                <w:szCs w:val="22"/>
              </w:rPr>
              <w:t xml:space="preserve">Richard Playfair, Scottish Venison Association </w:t>
            </w:r>
          </w:p>
        </w:tc>
        <w:tc>
          <w:tcPr>
            <w:tcW w:w="6237" w:type="dxa"/>
            <w:tcBorders>
              <w:top w:val="single" w:sz="4" w:space="0" w:color="auto"/>
            </w:tcBorders>
          </w:tcPr>
          <w:p w:rsidR="0034325D" w:rsidRPr="0034325D" w:rsidRDefault="0034325D" w:rsidP="0034325D">
            <w:pPr>
              <w:spacing w:line="276" w:lineRule="auto"/>
              <w:rPr>
                <w:sz w:val="22"/>
                <w:szCs w:val="22"/>
              </w:rPr>
            </w:pPr>
            <w:r>
              <w:rPr>
                <w:sz w:val="22"/>
                <w:szCs w:val="22"/>
              </w:rPr>
              <w:t>“</w:t>
            </w:r>
            <w:r w:rsidRPr="0034325D">
              <w:rPr>
                <w:sz w:val="22"/>
                <w:szCs w:val="22"/>
              </w:rPr>
              <w:t>Overview</w:t>
            </w:r>
          </w:p>
          <w:p w:rsidR="0034325D" w:rsidRPr="0034325D" w:rsidRDefault="0034325D" w:rsidP="0034325D">
            <w:pPr>
              <w:spacing w:line="276" w:lineRule="auto"/>
              <w:rPr>
                <w:sz w:val="22"/>
                <w:szCs w:val="22"/>
              </w:rPr>
            </w:pPr>
            <w:r w:rsidRPr="0034325D">
              <w:rPr>
                <w:sz w:val="22"/>
                <w:szCs w:val="22"/>
              </w:rPr>
              <w:t>Generally, we welcome the new look of the WGG and its layout which we think works better in terms of presentation and information than the</w:t>
            </w:r>
            <w:r>
              <w:rPr>
                <w:sz w:val="22"/>
                <w:szCs w:val="22"/>
              </w:rPr>
              <w:t xml:space="preserve"> former joint version with FSA.</w:t>
            </w:r>
          </w:p>
          <w:p w:rsidR="0034325D" w:rsidRPr="0034325D" w:rsidRDefault="0034325D" w:rsidP="0034325D">
            <w:pPr>
              <w:spacing w:line="276" w:lineRule="auto"/>
              <w:rPr>
                <w:sz w:val="22"/>
                <w:szCs w:val="22"/>
              </w:rPr>
            </w:pPr>
            <w:r w:rsidRPr="0034325D">
              <w:rPr>
                <w:sz w:val="22"/>
                <w:szCs w:val="22"/>
              </w:rPr>
              <w:t xml:space="preserve">We think that the way that the relevant legislation is flagged up throughout the document is concise. However, there is a combination of main text and footnotes referencing legislation when one method would be preferable. We assume that all </w:t>
            </w:r>
            <w:r>
              <w:rPr>
                <w:sz w:val="22"/>
                <w:szCs w:val="22"/>
              </w:rPr>
              <w:t>references will be hyperlinked.</w:t>
            </w:r>
          </w:p>
          <w:p w:rsidR="0034325D" w:rsidRPr="0034325D" w:rsidRDefault="0034325D" w:rsidP="0034325D">
            <w:pPr>
              <w:spacing w:line="276" w:lineRule="auto"/>
              <w:rPr>
                <w:sz w:val="22"/>
                <w:szCs w:val="22"/>
              </w:rPr>
            </w:pPr>
            <w:r w:rsidRPr="0034325D">
              <w:rPr>
                <w:sz w:val="22"/>
                <w:szCs w:val="22"/>
              </w:rPr>
              <w:lastRenderedPageBreak/>
              <w:t>The ‘At a Glance’/Summary boxes work well in highlighting the main points of th</w:t>
            </w:r>
            <w:r>
              <w:rPr>
                <w:sz w:val="22"/>
                <w:szCs w:val="22"/>
              </w:rPr>
              <w:t>e relevant sections/paragraphs.</w:t>
            </w:r>
          </w:p>
          <w:p w:rsidR="0034325D" w:rsidRPr="0034325D" w:rsidRDefault="0034325D" w:rsidP="0034325D">
            <w:pPr>
              <w:spacing w:line="276" w:lineRule="auto"/>
              <w:rPr>
                <w:sz w:val="22"/>
                <w:szCs w:val="22"/>
              </w:rPr>
            </w:pPr>
            <w:r w:rsidRPr="0034325D">
              <w:rPr>
                <w:sz w:val="22"/>
                <w:szCs w:val="22"/>
              </w:rPr>
              <w:t>The small sidebars in blue italics are helpful,</w:t>
            </w:r>
            <w:r>
              <w:rPr>
                <w:sz w:val="22"/>
                <w:szCs w:val="22"/>
              </w:rPr>
              <w:t xml:space="preserve"> as above, and a good addition.</w:t>
            </w:r>
          </w:p>
          <w:p w:rsidR="0034325D" w:rsidRPr="0034325D" w:rsidRDefault="0034325D" w:rsidP="0034325D">
            <w:pPr>
              <w:spacing w:line="276" w:lineRule="auto"/>
              <w:rPr>
                <w:sz w:val="22"/>
                <w:szCs w:val="22"/>
              </w:rPr>
            </w:pPr>
            <w:r w:rsidRPr="0034325D">
              <w:rPr>
                <w:sz w:val="22"/>
                <w:szCs w:val="22"/>
              </w:rPr>
              <w:t>A number of stakeholders representing venison primary producers have met to discuss the consultation and SVA has been a part of those discussions. The comments below are in relation to the Draft Revised WGG as presented for consultation and highlight a number of minor details. SVA would welcome the opportunity to be engaged in the process of reviewing the next WGG draft before it is finalised in order to have as effective and compre</w:t>
            </w:r>
            <w:r>
              <w:rPr>
                <w:sz w:val="22"/>
                <w:szCs w:val="22"/>
              </w:rPr>
              <w:t>hensive a document as possible.</w:t>
            </w:r>
          </w:p>
          <w:p w:rsidR="0034325D" w:rsidRPr="0034325D" w:rsidRDefault="0034325D" w:rsidP="0034325D">
            <w:pPr>
              <w:spacing w:line="276" w:lineRule="auto"/>
              <w:rPr>
                <w:sz w:val="22"/>
                <w:szCs w:val="22"/>
              </w:rPr>
            </w:pPr>
            <w:r w:rsidRPr="0034325D">
              <w:rPr>
                <w:sz w:val="22"/>
                <w:szCs w:val="22"/>
              </w:rPr>
              <w:t>Introduction and Legislation Overview:</w:t>
            </w:r>
          </w:p>
          <w:p w:rsidR="0034325D" w:rsidRDefault="0034325D" w:rsidP="0034325D">
            <w:pPr>
              <w:spacing w:line="276" w:lineRule="auto"/>
              <w:rPr>
                <w:sz w:val="22"/>
                <w:szCs w:val="22"/>
              </w:rPr>
            </w:pPr>
            <w:r w:rsidRPr="0034325D">
              <w:rPr>
                <w:sz w:val="22"/>
                <w:szCs w:val="22"/>
              </w:rPr>
              <w:t>Is there an intention to number this section in the final document? Other than that we h</w:t>
            </w:r>
            <w:r>
              <w:rPr>
                <w:sz w:val="22"/>
                <w:szCs w:val="22"/>
              </w:rPr>
              <w:t>ave no comment on this section.</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Section 1 (page 5)</w:t>
            </w:r>
          </w:p>
          <w:p w:rsidR="0034325D" w:rsidRPr="0034325D" w:rsidRDefault="0034325D" w:rsidP="0034325D">
            <w:pPr>
              <w:spacing w:line="276" w:lineRule="auto"/>
              <w:rPr>
                <w:sz w:val="22"/>
                <w:szCs w:val="22"/>
              </w:rPr>
            </w:pPr>
            <w:r w:rsidRPr="0034325D">
              <w:rPr>
                <w:sz w:val="22"/>
                <w:szCs w:val="22"/>
              </w:rPr>
              <w:t>Primary producers – bullet point 2</w:t>
            </w:r>
          </w:p>
          <w:p w:rsidR="0034325D" w:rsidRPr="0034325D" w:rsidRDefault="0034325D" w:rsidP="0034325D">
            <w:pPr>
              <w:spacing w:line="276" w:lineRule="auto"/>
              <w:rPr>
                <w:sz w:val="22"/>
                <w:szCs w:val="22"/>
              </w:rPr>
            </w:pPr>
            <w:r w:rsidRPr="0034325D">
              <w:rPr>
                <w:sz w:val="22"/>
                <w:szCs w:val="22"/>
              </w:rPr>
              <w:t>We think it would be helpful to define ‘final consumers’ at this early point in the WGG (as in shops, restaurant, direct to consumer).</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Safe and hygienic hunting</w:t>
            </w:r>
          </w:p>
          <w:p w:rsidR="0034325D" w:rsidRPr="0034325D" w:rsidRDefault="0034325D" w:rsidP="0034325D">
            <w:pPr>
              <w:spacing w:line="276" w:lineRule="auto"/>
              <w:rPr>
                <w:sz w:val="22"/>
                <w:szCs w:val="22"/>
              </w:rPr>
            </w:pPr>
            <w:r w:rsidRPr="0034325D">
              <w:rPr>
                <w:sz w:val="22"/>
                <w:szCs w:val="22"/>
              </w:rPr>
              <w:t>There is no mention of the gifting of venison. This supply is important particularly in the light of ongoing discussion around the free supply of venison to the charity sector that would require to be processed.</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lastRenderedPageBreak/>
              <w:t>Are ‘final consumers’ in this dialogue box the same as those as ‘final consumers’ under bullet 2 above? In either event we think that the definition of ‘final consumers’ should be given at this stage.</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We think it is important that the requirement for a Venison Dealers Licence (VDL) is flagged up in this section, indicating when one is required, who should hold the licence, where it is obtained from etc.</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Page 6 – 1. 1 Decision Tree</w:t>
            </w:r>
          </w:p>
          <w:p w:rsidR="0034325D" w:rsidRPr="0034325D" w:rsidRDefault="0034325D" w:rsidP="0034325D">
            <w:pPr>
              <w:spacing w:line="276" w:lineRule="auto"/>
              <w:rPr>
                <w:sz w:val="22"/>
                <w:szCs w:val="22"/>
              </w:rPr>
            </w:pPr>
            <w:r w:rsidRPr="0034325D">
              <w:rPr>
                <w:sz w:val="22"/>
                <w:szCs w:val="22"/>
              </w:rPr>
              <w:t>Unlike other aspects of the new proposed guide we found this difficult to follow and think a simple flow chart may be clearer showing the destination of the supply (ie supply to an AGHE) and then outlining the necessary parameters and legislation required linked for that supply. We understand more detailed proposals may be put forward on this aspect by other organisations.</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We understand there may be an anomaly with the references to primary producers and regulation 852/2004 in the diagram.</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Page 7 - Section 1.2</w:t>
            </w:r>
          </w:p>
          <w:p w:rsidR="0034325D" w:rsidRPr="0034325D" w:rsidRDefault="0034325D" w:rsidP="0034325D">
            <w:pPr>
              <w:spacing w:line="276" w:lineRule="auto"/>
              <w:rPr>
                <w:sz w:val="22"/>
                <w:szCs w:val="22"/>
              </w:rPr>
            </w:pPr>
            <w:r w:rsidRPr="0034325D">
              <w:rPr>
                <w:sz w:val="22"/>
                <w:szCs w:val="22"/>
              </w:rPr>
              <w:t>For completeness we think that gifting of product should also be included in this section.</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Page 7 - Section 1.3</w:t>
            </w:r>
          </w:p>
          <w:p w:rsidR="0034325D" w:rsidRPr="0034325D" w:rsidRDefault="0034325D" w:rsidP="0034325D">
            <w:pPr>
              <w:spacing w:line="276" w:lineRule="auto"/>
              <w:rPr>
                <w:sz w:val="22"/>
                <w:szCs w:val="22"/>
              </w:rPr>
            </w:pPr>
            <w:r w:rsidRPr="0034325D">
              <w:rPr>
                <w:sz w:val="22"/>
                <w:szCs w:val="22"/>
              </w:rPr>
              <w:t>“Supplying beyond the final consumer”</w:t>
            </w:r>
          </w:p>
          <w:p w:rsidR="0034325D" w:rsidRPr="0034325D" w:rsidRDefault="0034325D" w:rsidP="0034325D">
            <w:pPr>
              <w:spacing w:line="276" w:lineRule="auto"/>
              <w:rPr>
                <w:sz w:val="22"/>
                <w:szCs w:val="22"/>
              </w:rPr>
            </w:pPr>
            <w:r w:rsidRPr="0034325D">
              <w:rPr>
                <w:sz w:val="22"/>
                <w:szCs w:val="22"/>
              </w:rPr>
              <w:t>We are not sure what is intended and what this means and suggest that this should be deleted.</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As previously stated, the mix of regulation being included in the main text in some cases and in footnotes in others is confusing. Either one format for referencing regulation or the other should be used.</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Sections 2.1, 2.2 and elsewhere in the document</w:t>
            </w:r>
          </w:p>
          <w:p w:rsidR="0034325D" w:rsidRPr="0034325D" w:rsidRDefault="0034325D" w:rsidP="0034325D">
            <w:pPr>
              <w:spacing w:line="276" w:lineRule="auto"/>
              <w:rPr>
                <w:sz w:val="22"/>
                <w:szCs w:val="22"/>
              </w:rPr>
            </w:pPr>
            <w:r w:rsidRPr="0034325D">
              <w:rPr>
                <w:sz w:val="22"/>
                <w:szCs w:val="22"/>
              </w:rPr>
              <w:t>The terms ‘primary producer’, ‘hunter’ and ‘trained person’ are used at various points throughout the document particularly in relation to assessment of a carcase. This may confuse. Any or all of these terms should be included in the glossary.</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Section 2.3</w:t>
            </w:r>
          </w:p>
          <w:p w:rsidR="0034325D" w:rsidRPr="0034325D" w:rsidRDefault="0034325D" w:rsidP="0034325D">
            <w:pPr>
              <w:spacing w:line="276" w:lineRule="auto"/>
              <w:rPr>
                <w:sz w:val="22"/>
                <w:szCs w:val="22"/>
              </w:rPr>
            </w:pPr>
            <w:r w:rsidRPr="0034325D">
              <w:rPr>
                <w:sz w:val="22"/>
                <w:szCs w:val="22"/>
              </w:rPr>
              <w:t>Whilst not strictly relevant to SVA it would be helpful to include reference to porcine species and trichinosis testing for trichinella in this section.</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Section 2.4</w:t>
            </w:r>
          </w:p>
          <w:p w:rsidR="0034325D" w:rsidRPr="0034325D" w:rsidRDefault="0034325D" w:rsidP="0034325D">
            <w:pPr>
              <w:spacing w:line="276" w:lineRule="auto"/>
              <w:rPr>
                <w:sz w:val="22"/>
                <w:szCs w:val="22"/>
              </w:rPr>
            </w:pPr>
            <w:r w:rsidRPr="0034325D">
              <w:rPr>
                <w:sz w:val="22"/>
                <w:szCs w:val="22"/>
              </w:rPr>
              <w:t>Not relevant for SVA</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Section 2.5</w:t>
            </w:r>
          </w:p>
          <w:p w:rsidR="0034325D" w:rsidRPr="0034325D" w:rsidRDefault="0034325D" w:rsidP="0034325D">
            <w:pPr>
              <w:spacing w:line="276" w:lineRule="auto"/>
              <w:rPr>
                <w:sz w:val="22"/>
                <w:szCs w:val="22"/>
              </w:rPr>
            </w:pPr>
            <w:r w:rsidRPr="0034325D">
              <w:rPr>
                <w:sz w:val="22"/>
                <w:szCs w:val="22"/>
              </w:rPr>
              <w:t>Would it be easier to incorporate this section Wild game by-products intended for use as pet food in Section 8 on animal by-products?</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2.6</w:t>
            </w:r>
          </w:p>
          <w:p w:rsidR="0034325D" w:rsidRPr="0034325D" w:rsidRDefault="0034325D" w:rsidP="0034325D">
            <w:pPr>
              <w:spacing w:line="276" w:lineRule="auto"/>
              <w:rPr>
                <w:sz w:val="22"/>
                <w:szCs w:val="22"/>
              </w:rPr>
            </w:pPr>
            <w:r w:rsidRPr="0034325D">
              <w:rPr>
                <w:sz w:val="22"/>
                <w:szCs w:val="22"/>
              </w:rPr>
              <w:t>No comment</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Section 3</w:t>
            </w:r>
          </w:p>
          <w:p w:rsidR="0034325D" w:rsidRPr="0034325D" w:rsidRDefault="0034325D" w:rsidP="0034325D">
            <w:pPr>
              <w:spacing w:line="276" w:lineRule="auto"/>
              <w:rPr>
                <w:sz w:val="22"/>
                <w:szCs w:val="22"/>
              </w:rPr>
            </w:pPr>
            <w:r w:rsidRPr="0034325D">
              <w:rPr>
                <w:sz w:val="22"/>
                <w:szCs w:val="22"/>
              </w:rPr>
              <w:lastRenderedPageBreak/>
              <w:t>Should the guidance state that game larders used purely for private domestic use are exempt from all regulations?</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Sections 4 - 7</w:t>
            </w:r>
          </w:p>
          <w:p w:rsidR="0034325D" w:rsidRPr="0034325D" w:rsidRDefault="0034325D" w:rsidP="0034325D">
            <w:pPr>
              <w:spacing w:line="276" w:lineRule="auto"/>
              <w:rPr>
                <w:sz w:val="22"/>
                <w:szCs w:val="22"/>
              </w:rPr>
            </w:pPr>
            <w:r w:rsidRPr="0034325D">
              <w:rPr>
                <w:sz w:val="22"/>
                <w:szCs w:val="22"/>
              </w:rPr>
              <w:t>No comment.</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Section 8</w:t>
            </w:r>
          </w:p>
          <w:p w:rsidR="0034325D" w:rsidRPr="0034325D" w:rsidRDefault="0034325D" w:rsidP="0034325D">
            <w:pPr>
              <w:spacing w:line="276" w:lineRule="auto"/>
              <w:rPr>
                <w:sz w:val="22"/>
                <w:szCs w:val="22"/>
              </w:rPr>
            </w:pPr>
            <w:r w:rsidRPr="0034325D">
              <w:rPr>
                <w:sz w:val="22"/>
                <w:szCs w:val="22"/>
              </w:rPr>
              <w:t>See note under 2.5 above.</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Section 9.1</w:t>
            </w:r>
          </w:p>
          <w:p w:rsidR="0034325D" w:rsidRPr="0034325D" w:rsidRDefault="0034325D" w:rsidP="0034325D">
            <w:pPr>
              <w:spacing w:line="276" w:lineRule="auto"/>
              <w:rPr>
                <w:sz w:val="22"/>
                <w:szCs w:val="22"/>
              </w:rPr>
            </w:pPr>
            <w:r w:rsidRPr="0034325D">
              <w:rPr>
                <w:sz w:val="22"/>
                <w:szCs w:val="22"/>
              </w:rPr>
              <w:t>It is good to see this section on STEC risks included as this will encourage greater vigilance and following of Best Practice to minimise risk.</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Section 9.2</w:t>
            </w:r>
          </w:p>
          <w:p w:rsidR="0034325D" w:rsidRPr="0034325D" w:rsidRDefault="0034325D" w:rsidP="0034325D">
            <w:pPr>
              <w:spacing w:line="276" w:lineRule="auto"/>
              <w:rPr>
                <w:sz w:val="22"/>
                <w:szCs w:val="22"/>
              </w:rPr>
            </w:pPr>
            <w:r w:rsidRPr="0034325D">
              <w:rPr>
                <w:sz w:val="22"/>
                <w:szCs w:val="22"/>
              </w:rPr>
              <w:t>No comment</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Section 9.3</w:t>
            </w:r>
          </w:p>
          <w:p w:rsidR="0034325D" w:rsidRPr="0034325D" w:rsidRDefault="0034325D" w:rsidP="0034325D">
            <w:pPr>
              <w:spacing w:line="276" w:lineRule="auto"/>
              <w:rPr>
                <w:sz w:val="22"/>
                <w:szCs w:val="22"/>
              </w:rPr>
            </w:pPr>
            <w:r w:rsidRPr="0034325D">
              <w:rPr>
                <w:sz w:val="22"/>
                <w:szCs w:val="22"/>
              </w:rPr>
              <w:t>We think that in the section on lead shot and game this should include current advice and urge hunters to move towards using only non-lead alternatives.</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Section 10</w:t>
            </w:r>
          </w:p>
          <w:p w:rsidR="0034325D" w:rsidRPr="0034325D" w:rsidRDefault="0034325D" w:rsidP="0034325D">
            <w:pPr>
              <w:spacing w:line="276" w:lineRule="auto"/>
              <w:rPr>
                <w:sz w:val="22"/>
                <w:szCs w:val="22"/>
              </w:rPr>
            </w:pPr>
            <w:r w:rsidRPr="0034325D">
              <w:rPr>
                <w:sz w:val="22"/>
                <w:szCs w:val="22"/>
              </w:rPr>
              <w:t>The Venison Dealers License should be added to the list of Approvals/Registrations</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11. Glossary</w:t>
            </w:r>
          </w:p>
          <w:p w:rsidR="005102A5" w:rsidRDefault="0034325D" w:rsidP="0034325D">
            <w:pPr>
              <w:spacing w:line="276" w:lineRule="auto"/>
              <w:rPr>
                <w:sz w:val="22"/>
                <w:szCs w:val="22"/>
              </w:rPr>
            </w:pPr>
            <w:r w:rsidRPr="0034325D">
              <w:rPr>
                <w:sz w:val="22"/>
                <w:szCs w:val="22"/>
              </w:rPr>
              <w:t>Venison Dealers License (VDL) should be added to the glossary.</w:t>
            </w:r>
          </w:p>
        </w:tc>
        <w:tc>
          <w:tcPr>
            <w:tcW w:w="5386" w:type="dxa"/>
            <w:tcBorders>
              <w:top w:val="single" w:sz="4" w:space="0" w:color="auto"/>
            </w:tcBorders>
          </w:tcPr>
          <w:p w:rsidR="005102A5" w:rsidRDefault="0034325D" w:rsidP="005102A5">
            <w:pPr>
              <w:spacing w:line="276" w:lineRule="auto"/>
              <w:rPr>
                <w:sz w:val="22"/>
                <w:szCs w:val="22"/>
              </w:rPr>
            </w:pPr>
            <w:r>
              <w:rPr>
                <w:sz w:val="22"/>
                <w:szCs w:val="22"/>
              </w:rPr>
              <w:lastRenderedPageBreak/>
              <w:t>Footnote referencing has been removed. Hyperlinks have been added to the regulations at the start of the document and at the beginning of each new section when a regulation is referenced.</w:t>
            </w:r>
          </w:p>
          <w:p w:rsidR="0034325D" w:rsidRDefault="0034325D" w:rsidP="005102A5">
            <w:pPr>
              <w:spacing w:line="276" w:lineRule="auto"/>
              <w:rPr>
                <w:sz w:val="22"/>
                <w:szCs w:val="22"/>
              </w:rPr>
            </w:pPr>
          </w:p>
          <w:p w:rsidR="0034325D" w:rsidRDefault="0034325D" w:rsidP="005102A5">
            <w:pPr>
              <w:spacing w:line="276" w:lineRule="auto"/>
              <w:rPr>
                <w:sz w:val="22"/>
                <w:szCs w:val="22"/>
              </w:rPr>
            </w:pPr>
            <w:r>
              <w:rPr>
                <w:sz w:val="22"/>
                <w:szCs w:val="22"/>
              </w:rPr>
              <w:t>Further engagement with relevant stakeholders will be carried out prior to final publication of the guide.</w:t>
            </w:r>
          </w:p>
          <w:p w:rsidR="0034325D" w:rsidRDefault="0034325D" w:rsidP="005102A5">
            <w:pPr>
              <w:spacing w:line="276" w:lineRule="auto"/>
              <w:rPr>
                <w:sz w:val="22"/>
                <w:szCs w:val="22"/>
              </w:rPr>
            </w:pPr>
          </w:p>
          <w:p w:rsidR="0034325D" w:rsidRDefault="0034325D" w:rsidP="005102A5">
            <w:pPr>
              <w:spacing w:line="276" w:lineRule="auto"/>
              <w:rPr>
                <w:sz w:val="22"/>
                <w:szCs w:val="22"/>
              </w:rPr>
            </w:pPr>
            <w:r>
              <w:rPr>
                <w:sz w:val="22"/>
                <w:szCs w:val="22"/>
              </w:rPr>
              <w:lastRenderedPageBreak/>
              <w:t>A definition of final consumer can be found in the glossary and has also been introduced earlier in the document.</w:t>
            </w:r>
          </w:p>
          <w:p w:rsidR="0034325D" w:rsidRDefault="0034325D" w:rsidP="005102A5">
            <w:pPr>
              <w:spacing w:line="276" w:lineRule="auto"/>
              <w:rPr>
                <w:sz w:val="22"/>
                <w:szCs w:val="22"/>
              </w:rPr>
            </w:pPr>
          </w:p>
          <w:p w:rsidR="0034325D" w:rsidRDefault="0034325D" w:rsidP="005102A5">
            <w:pPr>
              <w:spacing w:line="276" w:lineRule="auto"/>
              <w:rPr>
                <w:sz w:val="22"/>
                <w:szCs w:val="22"/>
              </w:rPr>
            </w:pPr>
            <w:r>
              <w:rPr>
                <w:sz w:val="22"/>
                <w:szCs w:val="22"/>
              </w:rPr>
              <w:t>A small guidance box has been introduced covering the gifting/donation of wild game.</w:t>
            </w:r>
          </w:p>
          <w:p w:rsidR="0034325D" w:rsidRDefault="0034325D" w:rsidP="005102A5">
            <w:pPr>
              <w:spacing w:line="276" w:lineRule="auto"/>
              <w:rPr>
                <w:sz w:val="22"/>
                <w:szCs w:val="22"/>
              </w:rPr>
            </w:pPr>
          </w:p>
          <w:p w:rsidR="0034325D" w:rsidRDefault="0034325D" w:rsidP="005102A5">
            <w:pPr>
              <w:spacing w:line="276" w:lineRule="auto"/>
              <w:rPr>
                <w:sz w:val="22"/>
                <w:szCs w:val="22"/>
              </w:rPr>
            </w:pPr>
            <w:r>
              <w:rPr>
                <w:sz w:val="22"/>
                <w:szCs w:val="22"/>
              </w:rPr>
              <w:t>Information on when venison dealers licenses are required has been included throughout the guide.</w:t>
            </w:r>
          </w:p>
          <w:p w:rsidR="0034325D" w:rsidRDefault="0034325D" w:rsidP="005102A5">
            <w:pPr>
              <w:spacing w:line="276" w:lineRule="auto"/>
              <w:rPr>
                <w:sz w:val="22"/>
                <w:szCs w:val="22"/>
              </w:rPr>
            </w:pPr>
          </w:p>
          <w:p w:rsidR="0034325D" w:rsidRDefault="0034325D" w:rsidP="005102A5">
            <w:pPr>
              <w:spacing w:line="276" w:lineRule="auto"/>
              <w:rPr>
                <w:sz w:val="22"/>
                <w:szCs w:val="22"/>
              </w:rPr>
            </w:pPr>
            <w:r>
              <w:rPr>
                <w:sz w:val="22"/>
                <w:szCs w:val="22"/>
              </w:rPr>
              <w:t>The decision tree has been replaced by a a more detailed table/matrix.</w:t>
            </w:r>
          </w:p>
          <w:p w:rsidR="0034325D" w:rsidRDefault="0034325D" w:rsidP="005102A5">
            <w:pPr>
              <w:spacing w:line="276" w:lineRule="auto"/>
              <w:rPr>
                <w:sz w:val="22"/>
                <w:szCs w:val="22"/>
              </w:rPr>
            </w:pPr>
          </w:p>
          <w:p w:rsidR="0034325D" w:rsidRDefault="0034325D" w:rsidP="005102A5">
            <w:pPr>
              <w:spacing w:line="276" w:lineRule="auto"/>
              <w:rPr>
                <w:sz w:val="22"/>
                <w:szCs w:val="22"/>
              </w:rPr>
            </w:pPr>
            <w:r>
              <w:rPr>
                <w:sz w:val="22"/>
                <w:szCs w:val="22"/>
              </w:rPr>
              <w:t>Reference to supplying ‘beyond’ the final consumer has been removed as it was agreed this is unclear.</w:t>
            </w:r>
          </w:p>
          <w:p w:rsidR="0034325D" w:rsidRDefault="0034325D" w:rsidP="005102A5">
            <w:pPr>
              <w:spacing w:line="276" w:lineRule="auto"/>
              <w:rPr>
                <w:sz w:val="22"/>
                <w:szCs w:val="22"/>
              </w:rPr>
            </w:pPr>
          </w:p>
          <w:p w:rsidR="0034325D" w:rsidRDefault="0034325D" w:rsidP="005102A5">
            <w:pPr>
              <w:spacing w:line="276" w:lineRule="auto"/>
              <w:rPr>
                <w:sz w:val="22"/>
                <w:szCs w:val="22"/>
              </w:rPr>
            </w:pPr>
            <w:r>
              <w:rPr>
                <w:sz w:val="22"/>
                <w:szCs w:val="22"/>
              </w:rPr>
              <w:t>Efforts have been made to ensure terminology is consistently applied throughout the document.</w:t>
            </w:r>
          </w:p>
          <w:p w:rsidR="0034325D" w:rsidRDefault="0034325D" w:rsidP="005102A5">
            <w:pPr>
              <w:spacing w:line="276" w:lineRule="auto"/>
              <w:rPr>
                <w:sz w:val="22"/>
                <w:szCs w:val="22"/>
              </w:rPr>
            </w:pPr>
          </w:p>
          <w:p w:rsidR="0034325D" w:rsidRDefault="0034325D" w:rsidP="005102A5">
            <w:pPr>
              <w:spacing w:line="276" w:lineRule="auto"/>
              <w:rPr>
                <w:sz w:val="22"/>
                <w:szCs w:val="22"/>
              </w:rPr>
            </w:pPr>
            <w:r>
              <w:rPr>
                <w:sz w:val="22"/>
                <w:szCs w:val="22"/>
              </w:rPr>
              <w:t>Gamer larder section has been amended to clarify situation for those used only for private domestic use/ direct supply to final consumers and local retial establishments.</w:t>
            </w:r>
          </w:p>
          <w:p w:rsidR="0034325D" w:rsidRDefault="0034325D" w:rsidP="005102A5">
            <w:pPr>
              <w:spacing w:line="276" w:lineRule="auto"/>
              <w:rPr>
                <w:sz w:val="22"/>
                <w:szCs w:val="22"/>
              </w:rPr>
            </w:pPr>
          </w:p>
          <w:p w:rsidR="0034325D" w:rsidRDefault="0034325D" w:rsidP="005102A5">
            <w:pPr>
              <w:spacing w:line="276" w:lineRule="auto"/>
              <w:rPr>
                <w:sz w:val="22"/>
                <w:szCs w:val="22"/>
              </w:rPr>
            </w:pPr>
            <w:r>
              <w:rPr>
                <w:sz w:val="22"/>
                <w:szCs w:val="22"/>
              </w:rPr>
              <w:t>We are aware the the wild game industry is making moves away from the use of lead shot game. However, this is not an area FSS leads on and therefore the research shared on the dangers of leadshot in terms of food safety, is all that will be included.</w:t>
            </w:r>
          </w:p>
        </w:tc>
      </w:tr>
      <w:tr w:rsidR="005102A5" w:rsidTr="005215E0">
        <w:trPr>
          <w:trHeight w:val="913"/>
        </w:trPr>
        <w:tc>
          <w:tcPr>
            <w:tcW w:w="2127" w:type="dxa"/>
            <w:vMerge/>
          </w:tcPr>
          <w:p w:rsidR="005102A5" w:rsidRDefault="005102A5" w:rsidP="005102A5">
            <w:pPr>
              <w:spacing w:line="276" w:lineRule="auto"/>
              <w:rPr>
                <w:b/>
                <w:sz w:val="22"/>
                <w:szCs w:val="22"/>
              </w:rPr>
            </w:pPr>
          </w:p>
        </w:tc>
        <w:tc>
          <w:tcPr>
            <w:tcW w:w="1701" w:type="dxa"/>
            <w:tcBorders>
              <w:top w:val="single" w:sz="4" w:space="0" w:color="auto"/>
            </w:tcBorders>
          </w:tcPr>
          <w:p w:rsidR="005102A5" w:rsidRDefault="005102A5" w:rsidP="005102A5">
            <w:pPr>
              <w:spacing w:line="276" w:lineRule="auto"/>
              <w:rPr>
                <w:sz w:val="22"/>
                <w:szCs w:val="22"/>
              </w:rPr>
            </w:pPr>
            <w:r>
              <w:rPr>
                <w:sz w:val="22"/>
                <w:szCs w:val="22"/>
              </w:rPr>
              <w:t>John Bruce, British Deer Society</w:t>
            </w:r>
            <w:r w:rsidR="0034325D">
              <w:rPr>
                <w:sz w:val="22"/>
                <w:szCs w:val="22"/>
              </w:rPr>
              <w:t xml:space="preserve"> </w:t>
            </w:r>
          </w:p>
        </w:tc>
        <w:tc>
          <w:tcPr>
            <w:tcW w:w="6237" w:type="dxa"/>
            <w:tcBorders>
              <w:top w:val="single" w:sz="4" w:space="0" w:color="auto"/>
            </w:tcBorders>
          </w:tcPr>
          <w:p w:rsidR="0034325D" w:rsidRPr="0034325D" w:rsidRDefault="0034325D" w:rsidP="0034325D">
            <w:pPr>
              <w:spacing w:line="276" w:lineRule="auto"/>
              <w:rPr>
                <w:sz w:val="22"/>
                <w:szCs w:val="22"/>
              </w:rPr>
            </w:pPr>
            <w:r>
              <w:rPr>
                <w:sz w:val="22"/>
                <w:szCs w:val="22"/>
              </w:rPr>
              <w:t>“</w:t>
            </w:r>
            <w:r w:rsidRPr="0034325D">
              <w:rPr>
                <w:sz w:val="22"/>
                <w:szCs w:val="22"/>
              </w:rPr>
              <w:t>Reference to the law regarding Venison Dealers Licences should be incorporated in each section to comply with the Deer (Scotland) Act 1</w:t>
            </w:r>
            <w:r>
              <w:rPr>
                <w:sz w:val="22"/>
                <w:szCs w:val="22"/>
              </w:rPr>
              <w:t>996, as amended, sections 33-36</w:t>
            </w:r>
            <w:r w:rsidRPr="0034325D">
              <w:rPr>
                <w:sz w:val="22"/>
                <w:szCs w:val="22"/>
              </w:rPr>
              <w:t>.</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We have previously submitted and discussed a tracked changes version of the document so not all comments and observations are included here.</w:t>
            </w:r>
          </w:p>
          <w:p w:rsidR="0034325D" w:rsidRPr="0034325D" w:rsidRDefault="0034325D" w:rsidP="0034325D">
            <w:pPr>
              <w:spacing w:line="276" w:lineRule="auto"/>
              <w:rPr>
                <w:sz w:val="22"/>
                <w:szCs w:val="22"/>
              </w:rPr>
            </w:pPr>
          </w:p>
          <w:p w:rsidR="0034325D" w:rsidRPr="0034325D" w:rsidRDefault="0034325D" w:rsidP="0034325D">
            <w:pPr>
              <w:spacing w:line="276" w:lineRule="auto"/>
              <w:rPr>
                <w:sz w:val="22"/>
                <w:szCs w:val="22"/>
              </w:rPr>
            </w:pPr>
            <w:r w:rsidRPr="0034325D">
              <w:rPr>
                <w:sz w:val="22"/>
                <w:szCs w:val="22"/>
              </w:rPr>
              <w:t>We believe that the regulations for the sampling of Porcine species / breeds should be fully integrated into this document.</w:t>
            </w:r>
          </w:p>
          <w:p w:rsidR="0034325D" w:rsidRPr="0034325D" w:rsidRDefault="0034325D" w:rsidP="0034325D">
            <w:pPr>
              <w:spacing w:line="276" w:lineRule="auto"/>
              <w:rPr>
                <w:sz w:val="22"/>
                <w:szCs w:val="22"/>
              </w:rPr>
            </w:pPr>
          </w:p>
          <w:p w:rsidR="005102A5" w:rsidRDefault="0034325D" w:rsidP="0034325D">
            <w:pPr>
              <w:spacing w:line="276" w:lineRule="auto"/>
              <w:rPr>
                <w:sz w:val="22"/>
                <w:szCs w:val="22"/>
              </w:rPr>
            </w:pPr>
            <w:r w:rsidRPr="0034325D">
              <w:rPr>
                <w:sz w:val="22"/>
                <w:szCs w:val="22"/>
              </w:rPr>
              <w:t>There is a EC Regulation 150/2011 which amends the 853/2004 Section IV:Wild Game meat, Chapter 2, section 4(a), this amendment makes fundamental changes to this section, we believe that it is an omission not to state this amendment somewhere as original versions of 853/2004 are available on the internet and errors would be made if people adhered, (ignorantly), to the original text . We are aware that some smart legal websites automatically implement the amendment, but not everybody has access to such programmes.</w:t>
            </w:r>
            <w:r>
              <w:rPr>
                <w:sz w:val="22"/>
                <w:szCs w:val="22"/>
              </w:rPr>
              <w:t>”</w:t>
            </w:r>
          </w:p>
        </w:tc>
        <w:tc>
          <w:tcPr>
            <w:tcW w:w="5386" w:type="dxa"/>
            <w:tcBorders>
              <w:top w:val="single" w:sz="4" w:space="0" w:color="auto"/>
            </w:tcBorders>
          </w:tcPr>
          <w:p w:rsidR="005102A5" w:rsidRDefault="0034325D" w:rsidP="005102A5">
            <w:pPr>
              <w:spacing w:line="276" w:lineRule="auto"/>
              <w:rPr>
                <w:sz w:val="22"/>
                <w:szCs w:val="22"/>
              </w:rPr>
            </w:pPr>
            <w:r>
              <w:rPr>
                <w:sz w:val="22"/>
                <w:szCs w:val="22"/>
              </w:rPr>
              <w:t>Relevant information on VDLs has been included.</w:t>
            </w:r>
          </w:p>
          <w:p w:rsidR="0034325D" w:rsidRDefault="0034325D" w:rsidP="005102A5">
            <w:pPr>
              <w:spacing w:line="276" w:lineRule="auto"/>
              <w:rPr>
                <w:sz w:val="22"/>
                <w:szCs w:val="22"/>
              </w:rPr>
            </w:pPr>
          </w:p>
          <w:p w:rsidR="0034325D" w:rsidRDefault="0034325D" w:rsidP="005102A5">
            <w:pPr>
              <w:spacing w:line="276" w:lineRule="auto"/>
              <w:rPr>
                <w:sz w:val="22"/>
                <w:szCs w:val="22"/>
              </w:rPr>
            </w:pPr>
            <w:r>
              <w:rPr>
                <w:sz w:val="22"/>
                <w:szCs w:val="22"/>
              </w:rPr>
              <w:t>The section on trichinella sampling has been refined and expanded to include ‘other species susceptible to trichinosis’.</w:t>
            </w:r>
          </w:p>
          <w:p w:rsidR="0034325D" w:rsidRDefault="0034325D" w:rsidP="005102A5">
            <w:pPr>
              <w:spacing w:line="276" w:lineRule="auto"/>
              <w:rPr>
                <w:sz w:val="22"/>
                <w:szCs w:val="22"/>
              </w:rPr>
            </w:pPr>
          </w:p>
          <w:p w:rsidR="0034325D" w:rsidRDefault="0034325D" w:rsidP="005102A5">
            <w:pPr>
              <w:spacing w:line="276" w:lineRule="auto"/>
              <w:rPr>
                <w:sz w:val="22"/>
                <w:szCs w:val="22"/>
              </w:rPr>
            </w:pPr>
            <w:r>
              <w:rPr>
                <w:sz w:val="22"/>
                <w:szCs w:val="22"/>
              </w:rPr>
              <w:t>Regulation 150/2011 did indeed amend Regulation 853/2004. This amendment became part of 853/2004 and is included when the consolidated version of the guidance is used. We have discussed this with the stakeholder and have agreed to include a line at the beginning of the document encouraging stakeholders to only make use of the consolidated versions of regulations. Moreover, the correct versions of each regulation are now linked to at the start of the document.</w:t>
            </w:r>
          </w:p>
        </w:tc>
      </w:tr>
      <w:tr w:rsidR="005102A5" w:rsidTr="005215E0">
        <w:trPr>
          <w:trHeight w:val="913"/>
        </w:trPr>
        <w:tc>
          <w:tcPr>
            <w:tcW w:w="2127" w:type="dxa"/>
            <w:vMerge/>
          </w:tcPr>
          <w:p w:rsidR="005102A5" w:rsidRDefault="005102A5" w:rsidP="005102A5">
            <w:pPr>
              <w:spacing w:line="276" w:lineRule="auto"/>
              <w:rPr>
                <w:b/>
                <w:sz w:val="22"/>
                <w:szCs w:val="22"/>
              </w:rPr>
            </w:pPr>
          </w:p>
        </w:tc>
        <w:tc>
          <w:tcPr>
            <w:tcW w:w="1701" w:type="dxa"/>
            <w:tcBorders>
              <w:top w:val="single" w:sz="4" w:space="0" w:color="auto"/>
            </w:tcBorders>
          </w:tcPr>
          <w:p w:rsidR="005102A5" w:rsidRDefault="005102A5" w:rsidP="005102A5">
            <w:pPr>
              <w:spacing w:line="276" w:lineRule="auto"/>
              <w:rPr>
                <w:sz w:val="22"/>
                <w:szCs w:val="22"/>
              </w:rPr>
            </w:pPr>
            <w:r>
              <w:rPr>
                <w:sz w:val="22"/>
                <w:szCs w:val="22"/>
              </w:rPr>
              <w:t xml:space="preserve">Scottish Association of Country Sports </w:t>
            </w:r>
          </w:p>
        </w:tc>
        <w:tc>
          <w:tcPr>
            <w:tcW w:w="6237" w:type="dxa"/>
            <w:tcBorders>
              <w:top w:val="single" w:sz="4" w:space="0" w:color="auto"/>
            </w:tcBorders>
          </w:tcPr>
          <w:p w:rsidR="0034325D" w:rsidRDefault="0034325D" w:rsidP="0034325D">
            <w:pPr>
              <w:spacing w:line="276" w:lineRule="auto"/>
              <w:rPr>
                <w:sz w:val="22"/>
                <w:szCs w:val="22"/>
              </w:rPr>
            </w:pPr>
            <w:r w:rsidRPr="0034325D">
              <w:rPr>
                <w:sz w:val="22"/>
                <w:szCs w:val="22"/>
              </w:rPr>
              <w:t>SACS is keen to help with subsequent drafts together with our sector partners. We look forward to seeing the next draft version and having a group discussion about it.</w:t>
            </w:r>
          </w:p>
        </w:tc>
        <w:tc>
          <w:tcPr>
            <w:tcW w:w="5386" w:type="dxa"/>
            <w:tcBorders>
              <w:top w:val="single" w:sz="4" w:space="0" w:color="auto"/>
            </w:tcBorders>
          </w:tcPr>
          <w:p w:rsidR="005102A5" w:rsidRDefault="0034325D" w:rsidP="00541283">
            <w:pPr>
              <w:spacing w:line="276" w:lineRule="auto"/>
              <w:rPr>
                <w:sz w:val="22"/>
                <w:szCs w:val="22"/>
              </w:rPr>
            </w:pPr>
            <w:r>
              <w:rPr>
                <w:sz w:val="22"/>
                <w:szCs w:val="22"/>
              </w:rPr>
              <w:t xml:space="preserve">FSS intend on consulting </w:t>
            </w:r>
            <w:r w:rsidR="00541283">
              <w:rPr>
                <w:sz w:val="22"/>
                <w:szCs w:val="22"/>
              </w:rPr>
              <w:t xml:space="preserve">appropriate </w:t>
            </w:r>
            <w:r>
              <w:rPr>
                <w:sz w:val="22"/>
                <w:szCs w:val="22"/>
              </w:rPr>
              <w:t>stakeholders further on the final versi</w:t>
            </w:r>
            <w:r w:rsidR="00541283">
              <w:rPr>
                <w:sz w:val="22"/>
                <w:szCs w:val="22"/>
              </w:rPr>
              <w:t>on of the draft wild game.</w:t>
            </w:r>
          </w:p>
        </w:tc>
      </w:tr>
    </w:tbl>
    <w:p w:rsidR="00CA236F" w:rsidRPr="00CA236F" w:rsidRDefault="00CA236F" w:rsidP="00CA236F">
      <w:pPr>
        <w:spacing w:line="276" w:lineRule="auto"/>
        <w:rPr>
          <w:sz w:val="22"/>
          <w:szCs w:val="22"/>
        </w:rPr>
      </w:pPr>
    </w:p>
    <w:sectPr w:rsidR="00CA236F" w:rsidRPr="00CA236F" w:rsidSect="00CA236F">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087" w:rsidRDefault="00923087" w:rsidP="00923087">
      <w:r>
        <w:separator/>
      </w:r>
    </w:p>
  </w:endnote>
  <w:endnote w:type="continuationSeparator" w:id="0">
    <w:p w:rsidR="00923087" w:rsidRDefault="00923087" w:rsidP="0092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087" w:rsidRDefault="00923087" w:rsidP="00923087">
      <w:r>
        <w:separator/>
      </w:r>
    </w:p>
  </w:footnote>
  <w:footnote w:type="continuationSeparator" w:id="0">
    <w:p w:rsidR="00923087" w:rsidRDefault="00923087" w:rsidP="00923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6B1301"/>
    <w:multiLevelType w:val="hybridMultilevel"/>
    <w:tmpl w:val="6FCC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D1C56"/>
    <w:multiLevelType w:val="hybridMultilevel"/>
    <w:tmpl w:val="6DDE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E79D6"/>
    <w:multiLevelType w:val="hybridMultilevel"/>
    <w:tmpl w:val="90EA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73185"/>
    <w:multiLevelType w:val="hybridMultilevel"/>
    <w:tmpl w:val="F438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5494D"/>
    <w:multiLevelType w:val="hybridMultilevel"/>
    <w:tmpl w:val="B142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E7297"/>
    <w:multiLevelType w:val="hybridMultilevel"/>
    <w:tmpl w:val="D280F7DC"/>
    <w:lvl w:ilvl="0" w:tplc="D40698B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6D6880"/>
    <w:multiLevelType w:val="hybridMultilevel"/>
    <w:tmpl w:val="6952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93D59"/>
    <w:multiLevelType w:val="hybridMultilevel"/>
    <w:tmpl w:val="5D38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B65E5"/>
    <w:multiLevelType w:val="hybridMultilevel"/>
    <w:tmpl w:val="A376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74366"/>
    <w:multiLevelType w:val="hybridMultilevel"/>
    <w:tmpl w:val="D6DC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50D84"/>
    <w:multiLevelType w:val="hybridMultilevel"/>
    <w:tmpl w:val="5F5A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576A0"/>
    <w:multiLevelType w:val="hybridMultilevel"/>
    <w:tmpl w:val="39AC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77A04"/>
    <w:multiLevelType w:val="hybridMultilevel"/>
    <w:tmpl w:val="7942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79021C65"/>
    <w:multiLevelType w:val="hybridMultilevel"/>
    <w:tmpl w:val="E506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0"/>
  </w:num>
  <w:num w:numId="4">
    <w:abstractNumId w:val="0"/>
  </w:num>
  <w:num w:numId="5">
    <w:abstractNumId w:val="14"/>
  </w:num>
  <w:num w:numId="6">
    <w:abstractNumId w:val="0"/>
  </w:num>
  <w:num w:numId="7">
    <w:abstractNumId w:val="2"/>
  </w:num>
  <w:num w:numId="8">
    <w:abstractNumId w:val="3"/>
  </w:num>
  <w:num w:numId="9">
    <w:abstractNumId w:val="6"/>
  </w:num>
  <w:num w:numId="10">
    <w:abstractNumId w:val="12"/>
  </w:num>
  <w:num w:numId="11">
    <w:abstractNumId w:val="8"/>
  </w:num>
  <w:num w:numId="12">
    <w:abstractNumId w:val="10"/>
  </w:num>
  <w:num w:numId="13">
    <w:abstractNumId w:val="4"/>
  </w:num>
  <w:num w:numId="14">
    <w:abstractNumId w:val="15"/>
  </w:num>
  <w:num w:numId="15">
    <w:abstractNumId w:val="9"/>
  </w:num>
  <w:num w:numId="16">
    <w:abstractNumId w:val="1"/>
  </w:num>
  <w:num w:numId="17">
    <w:abstractNumId w:val="11"/>
  </w:num>
  <w:num w:numId="18">
    <w:abstractNumId w:val="7"/>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7F"/>
    <w:rsid w:val="000247DD"/>
    <w:rsid w:val="00027C27"/>
    <w:rsid w:val="000C0CF4"/>
    <w:rsid w:val="00281579"/>
    <w:rsid w:val="00306C61"/>
    <w:rsid w:val="0034325D"/>
    <w:rsid w:val="00351FE5"/>
    <w:rsid w:val="0037582B"/>
    <w:rsid w:val="00380241"/>
    <w:rsid w:val="004A7AFB"/>
    <w:rsid w:val="004B3F7F"/>
    <w:rsid w:val="005102A5"/>
    <w:rsid w:val="0051768B"/>
    <w:rsid w:val="005215E0"/>
    <w:rsid w:val="00541283"/>
    <w:rsid w:val="00601294"/>
    <w:rsid w:val="00635E0F"/>
    <w:rsid w:val="00740BAD"/>
    <w:rsid w:val="007E65C9"/>
    <w:rsid w:val="007E7B1D"/>
    <w:rsid w:val="00841384"/>
    <w:rsid w:val="00857548"/>
    <w:rsid w:val="008873E7"/>
    <w:rsid w:val="00923087"/>
    <w:rsid w:val="00993A33"/>
    <w:rsid w:val="009B7615"/>
    <w:rsid w:val="00AB3256"/>
    <w:rsid w:val="00AF31D4"/>
    <w:rsid w:val="00B51BDC"/>
    <w:rsid w:val="00B561C0"/>
    <w:rsid w:val="00B773CE"/>
    <w:rsid w:val="00C91823"/>
    <w:rsid w:val="00CA236F"/>
    <w:rsid w:val="00D008AB"/>
    <w:rsid w:val="00D664FF"/>
    <w:rsid w:val="00DC6E90"/>
    <w:rsid w:val="00E13751"/>
    <w:rsid w:val="00FA4BC1"/>
    <w:rsid w:val="00FB5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31DE"/>
  <w15:chartTrackingRefBased/>
  <w15:docId w15:val="{717443A4-985C-455A-B2F8-C206440B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4B3F7F"/>
    <w:pPr>
      <w:ind w:left="720"/>
      <w:contextualSpacing/>
    </w:pPr>
  </w:style>
  <w:style w:type="table" w:styleId="TableGrid">
    <w:name w:val="Table Grid"/>
    <w:basedOn w:val="TableNormal"/>
    <w:uiPriority w:val="39"/>
    <w:rsid w:val="007E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9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rovals@fss.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23</Pages>
  <Words>5680</Words>
  <Characters>32378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Macrae A (Aedan)</dc:creator>
  <cp:keywords/>
  <dc:description/>
  <cp:lastModifiedBy>Macrae A (Aedan)</cp:lastModifiedBy>
  <cp:revision>10</cp:revision>
  <dcterms:created xsi:type="dcterms:W3CDTF">2021-10-05T13:15:00Z</dcterms:created>
  <dcterms:modified xsi:type="dcterms:W3CDTF">2021-10-08T07:11:00Z</dcterms:modified>
</cp:coreProperties>
</file>