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8EA5" w14:textId="77777777"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70CA79" wp14:editId="5B1440DF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395D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14:paraId="24E2946E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14:paraId="23650C2A" w14:textId="77777777"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14:paraId="769076AE" w14:textId="77777777" w:rsidR="00FA5C5A" w:rsidRDefault="00000000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7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14:paraId="1F25DFBC" w14:textId="77777777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55099CC6" w14:textId="3AB7CD1A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6CD03CB5" w14:textId="77777777" w:rsidR="00FA5C5A" w:rsidRPr="00C13D7A" w:rsidRDefault="00FA5C5A" w:rsidP="00FA5C5A">
      <w:pPr>
        <w:ind w:left="-1288"/>
        <w:jc w:val="center"/>
        <w:rPr>
          <w:rFonts w:cs="Arial"/>
          <w:b/>
          <w:bCs/>
          <w:sz w:val="32"/>
          <w:szCs w:val="32"/>
          <w:lang w:eastAsia="en-GB"/>
        </w:rPr>
      </w:pPr>
    </w:p>
    <w:p w14:paraId="57C7D3AF" w14:textId="7F8CBDCB" w:rsidR="00C13D7A" w:rsidRDefault="00C13D7A" w:rsidP="00577E94">
      <w:pPr>
        <w:jc w:val="center"/>
        <w:rPr>
          <w:rFonts w:cs="Arial"/>
          <w:b/>
          <w:color w:val="252423"/>
          <w:sz w:val="32"/>
          <w:szCs w:val="32"/>
          <w:shd w:val="clear" w:color="auto" w:fill="DCDFFA"/>
        </w:rPr>
      </w:pPr>
    </w:p>
    <w:p w14:paraId="17F55B2F" w14:textId="5AE53D1C" w:rsidR="00577E94" w:rsidRDefault="00C13D7A" w:rsidP="00C13D7A">
      <w:pPr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 xml:space="preserve">Consultation on </w:t>
      </w:r>
      <w:r w:rsidR="00596229">
        <w:rPr>
          <w:rFonts w:cs="Arial"/>
          <w:b/>
          <w:bCs/>
          <w:sz w:val="32"/>
          <w:szCs w:val="32"/>
          <w:lang w:eastAsia="en-GB"/>
        </w:rPr>
        <w:t>the amendment to the specification of one food additive (</w:t>
      </w:r>
      <w:proofErr w:type="spellStart"/>
      <w:r w:rsidR="00596229">
        <w:rPr>
          <w:rFonts w:cs="Arial"/>
          <w:b/>
          <w:bCs/>
          <w:sz w:val="32"/>
          <w:szCs w:val="32"/>
          <w:lang w:eastAsia="en-GB"/>
        </w:rPr>
        <w:t>RP1194</w:t>
      </w:r>
      <w:proofErr w:type="spellEnd"/>
      <w:r w:rsidR="00596229">
        <w:rPr>
          <w:rFonts w:cs="Arial"/>
          <w:b/>
          <w:bCs/>
          <w:sz w:val="32"/>
          <w:szCs w:val="32"/>
          <w:lang w:eastAsia="en-GB"/>
        </w:rPr>
        <w:t xml:space="preserve"> – </w:t>
      </w:r>
      <w:proofErr w:type="spellStart"/>
      <w:r w:rsidR="00596229">
        <w:rPr>
          <w:rFonts w:cs="Arial"/>
          <w:b/>
          <w:bCs/>
          <w:sz w:val="32"/>
          <w:szCs w:val="32"/>
          <w:lang w:eastAsia="en-GB"/>
        </w:rPr>
        <w:t>Rebaudioside</w:t>
      </w:r>
      <w:proofErr w:type="spellEnd"/>
      <w:r w:rsidR="00596229">
        <w:rPr>
          <w:rFonts w:cs="Arial"/>
          <w:b/>
          <w:bCs/>
          <w:sz w:val="32"/>
          <w:szCs w:val="32"/>
          <w:lang w:eastAsia="en-GB"/>
        </w:rPr>
        <w:t xml:space="preserve"> M)</w:t>
      </w:r>
    </w:p>
    <w:p w14:paraId="58BE8C21" w14:textId="555A019E" w:rsidR="00C13D7A" w:rsidRDefault="00C13D7A" w:rsidP="00FA5C5A"/>
    <w:p w14:paraId="78FCE163" w14:textId="77777777" w:rsidR="00C13D7A" w:rsidRDefault="00C13D7A" w:rsidP="00FA5C5A"/>
    <w:p w14:paraId="7EE6C712" w14:textId="1C1097D7" w:rsidR="00577E94" w:rsidRDefault="00577E94" w:rsidP="00FA5C5A">
      <w:pPr>
        <w:rPr>
          <w:b/>
        </w:rPr>
      </w:pPr>
      <w:r w:rsidRPr="00577E94">
        <w:rPr>
          <w:b/>
        </w:rPr>
        <w:t>List of Interested Parties</w:t>
      </w:r>
    </w:p>
    <w:p w14:paraId="439DD125" w14:textId="2DEE5F6F" w:rsidR="00C13D7A" w:rsidRDefault="00C13D7A" w:rsidP="00FA5C5A">
      <w:pPr>
        <w:rPr>
          <w:b/>
        </w:rPr>
      </w:pPr>
    </w:p>
    <w:p w14:paraId="2CCFDDF9" w14:textId="3D835939" w:rsidR="00BC2E96" w:rsidRDefault="00BC2E96" w:rsidP="00FA5C5A">
      <w:pPr>
        <w:rPr>
          <w:b/>
        </w:rPr>
      </w:pPr>
    </w:p>
    <w:p w14:paraId="6324FEAC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ABP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PERTH</w:t>
      </w:r>
    </w:p>
    <w:p w14:paraId="55E96CA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AIC Scotland</w:t>
      </w:r>
    </w:p>
    <w:p w14:paraId="7302A949" w14:textId="6F8CEE12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AG Industries</w:t>
      </w:r>
    </w:p>
    <w:p w14:paraId="03D654BA" w14:textId="0AA6B59B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Agricultural Industries Confederation</w:t>
      </w:r>
    </w:p>
    <w:p w14:paraId="72B40515" w14:textId="4FEE7E55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Aldi</w:t>
      </w:r>
    </w:p>
    <w:p w14:paraId="0B715F1F" w14:textId="5D3E7234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AKS Scotland </w:t>
      </w:r>
    </w:p>
    <w:p w14:paraId="0AC00060" w14:textId="501717EB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Breakfast Cereals UK</w:t>
      </w:r>
    </w:p>
    <w:p w14:paraId="20FD75BA" w14:textId="00C6D895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Dietetic Association</w:t>
      </w:r>
    </w:p>
    <w:p w14:paraId="676F86F2" w14:textId="2B63357B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Frozen Food Federation</w:t>
      </w:r>
    </w:p>
    <w:p w14:paraId="0E83699B" w14:textId="4B15D63E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Nutrition Foundation</w:t>
      </w:r>
    </w:p>
    <w:p w14:paraId="7A6FDD87" w14:textId="6D5E7918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Fruit Juice Association</w:t>
      </w:r>
    </w:p>
    <w:p w14:paraId="00C00A34" w14:textId="6AB5E4E4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Retail Consortium</w:t>
      </w:r>
    </w:p>
    <w:p w14:paraId="24EFE84B" w14:textId="2569B91D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Soft Drink Association</w:t>
      </w:r>
    </w:p>
    <w:p w14:paraId="531C7080" w14:textId="3CBA88C7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S</w:t>
      </w:r>
      <w:r w:rsidR="00B62664" w:rsidRPr="00BC2E96">
        <w:rPr>
          <w:rFonts w:cs="Arial"/>
          <w:szCs w:val="24"/>
        </w:rPr>
        <w:t>pecialist Nutrition Association</w:t>
      </w:r>
    </w:p>
    <w:p w14:paraId="5B1E1A93" w14:textId="78666A2D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British Trout Association</w:t>
      </w:r>
    </w:p>
    <w:p w14:paraId="36DD89B2" w14:textId="7840C20D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Baby Milk Action</w:t>
      </w:r>
    </w:p>
    <w:p w14:paraId="6761673A" w14:textId="25CE29A9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Campbells Meat</w:t>
      </w:r>
    </w:p>
    <w:p w14:paraId="28B59FA6" w14:textId="74C13A60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Campden </w:t>
      </w:r>
      <w:proofErr w:type="spellStart"/>
      <w:r w:rsidRPr="00BC2E96">
        <w:rPr>
          <w:rFonts w:cs="Arial"/>
          <w:szCs w:val="24"/>
        </w:rPr>
        <w:t>BRI</w:t>
      </w:r>
      <w:proofErr w:type="spellEnd"/>
    </w:p>
    <w:p w14:paraId="33E97CCC" w14:textId="2A3E165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Cannabis Trades Association </w:t>
      </w:r>
    </w:p>
    <w:p w14:paraId="1090948B" w14:textId="4C689E9C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CannaPro</w:t>
      </w:r>
      <w:proofErr w:type="spellEnd"/>
    </w:p>
    <w:p w14:paraId="5C5ECCFC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Chilled Food Association</w:t>
      </w:r>
    </w:p>
    <w:p w14:paraId="64999905" w14:textId="4353C998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Chilled Education</w:t>
      </w:r>
    </w:p>
    <w:p w14:paraId="071F0A91" w14:textId="28A5E4B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City of Glasgow College</w:t>
      </w:r>
    </w:p>
    <w:p w14:paraId="3BCF1B73" w14:textId="3BF74B94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Cereal Ingred</w:t>
      </w:r>
      <w:r w:rsidR="00B62664" w:rsidRPr="00BC2E96">
        <w:rPr>
          <w:rFonts w:cs="Arial"/>
          <w:szCs w:val="24"/>
        </w:rPr>
        <w:t>ient Manufacturers’ Association</w:t>
      </w:r>
    </w:p>
    <w:p w14:paraId="3FFB7687" w14:textId="1B1048D5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Cooke Aquaculture Scotland Ltd</w:t>
      </w:r>
    </w:p>
    <w:p w14:paraId="6A266589" w14:textId="2B77236A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Dairy UK</w:t>
      </w:r>
    </w:p>
    <w:p w14:paraId="1496584D" w14:textId="5238D176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Dogma Group</w:t>
      </w:r>
    </w:p>
    <w:p w14:paraId="68C88CC8" w14:textId="4B15DBE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Dragonfly Foods</w:t>
      </w:r>
    </w:p>
    <w:p w14:paraId="4B7F2F05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Drumturk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Cheeses</w:t>
      </w:r>
    </w:p>
    <w:p w14:paraId="29BADFFD" w14:textId="16013A28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East Renfrewshire Foodbank</w:t>
      </w:r>
    </w:p>
    <w:p w14:paraId="3066884B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Ecoli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UK</w:t>
      </w:r>
    </w:p>
    <w:p w14:paraId="47DFA735" w14:textId="133D0BBD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Eddies Seafood Market</w:t>
      </w:r>
    </w:p>
    <w:p w14:paraId="27F806DC" w14:textId="46A556EE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lastRenderedPageBreak/>
        <w:t>Edinburgh &amp; Lothian Regional Council</w:t>
      </w:r>
    </w:p>
    <w:p w14:paraId="5DF16261" w14:textId="38FA9EBF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Federation of Bakers</w:t>
      </w:r>
    </w:p>
    <w:p w14:paraId="50604649" w14:textId="60E7144D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Federation of Small Businesses (Scotland)</w:t>
      </w:r>
    </w:p>
    <w:p w14:paraId="1C02C3EA" w14:textId="0C7CB5BD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Food &amp; Drink Federation (Scotland)</w:t>
      </w:r>
    </w:p>
    <w:p w14:paraId="31A04F36" w14:textId="6E09075D" w:rsidR="00C13D7A" w:rsidRPr="00BC2E96" w:rsidRDefault="00C13D7A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FDF</w:t>
      </w:r>
      <w:proofErr w:type="spellEnd"/>
      <w:r w:rsidRPr="00BC2E96">
        <w:rPr>
          <w:rFonts w:cs="Arial"/>
          <w:szCs w:val="24"/>
        </w:rPr>
        <w:t xml:space="preserve"> Sector Group: Biscuit, Cake, Chocolate and Confectionery</w:t>
      </w:r>
    </w:p>
    <w:p w14:paraId="6B6C5A2B" w14:textId="47E9948C" w:rsidR="00C13D7A" w:rsidRPr="00BC2E96" w:rsidRDefault="00C13D7A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FDF</w:t>
      </w:r>
      <w:proofErr w:type="spellEnd"/>
      <w:r w:rsidRPr="00BC2E96">
        <w:rPr>
          <w:rFonts w:cs="Arial"/>
          <w:szCs w:val="24"/>
        </w:rPr>
        <w:t xml:space="preserve"> Sector Group: Food Additives</w:t>
      </w:r>
    </w:p>
    <w:p w14:paraId="66F4AAC1" w14:textId="025F2713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Food Additives Industry Association (</w:t>
      </w:r>
      <w:proofErr w:type="spellStart"/>
      <w:r w:rsidRPr="00BC2E96">
        <w:rPr>
          <w:rFonts w:cs="Arial"/>
          <w:szCs w:val="24"/>
        </w:rPr>
        <w:t>FAIA</w:t>
      </w:r>
      <w:proofErr w:type="spellEnd"/>
      <w:r w:rsidRPr="00BC2E96">
        <w:rPr>
          <w:rFonts w:cs="Arial"/>
          <w:szCs w:val="24"/>
        </w:rPr>
        <w:t>)</w:t>
      </w:r>
    </w:p>
    <w:p w14:paraId="176AA5D9" w14:textId="35DA7314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Fresh Produce Consortium</w:t>
      </w:r>
    </w:p>
    <w:p w14:paraId="73CECB14" w14:textId="75D2E949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Galloway MacLeod Limited</w:t>
      </w:r>
    </w:p>
    <w:p w14:paraId="57073619" w14:textId="4891806A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Glasgow Caledonian University</w:t>
      </w:r>
    </w:p>
    <w:p w14:paraId="10F850A8" w14:textId="2E5997E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Granny Smiths Day Nursery</w:t>
      </w:r>
    </w:p>
    <w:p w14:paraId="374C7E45" w14:textId="21B4D935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GAFTA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- The Grain and Feed Trade Association</w:t>
      </w:r>
    </w:p>
    <w:p w14:paraId="6727189A" w14:textId="55CC34BF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Health Food Manufacturers’ Association </w:t>
      </w:r>
    </w:p>
    <w:p w14:paraId="2BEF3A15" w14:textId="187D8EA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H.J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Heinz</w:t>
      </w:r>
    </w:p>
    <w:p w14:paraId="23D63B9E" w14:textId="46FD0BF9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Institute of Food, Science and Technology</w:t>
      </w:r>
    </w:p>
    <w:p w14:paraId="5B9896C7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International Fish Canners Ltd</w:t>
      </w:r>
    </w:p>
    <w:p w14:paraId="53D263DC" w14:textId="2A35FE59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JB Foods</w:t>
      </w:r>
    </w:p>
    <w:p w14:paraId="17819B21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J G Ross (Bakers) Ltd</w:t>
      </w:r>
    </w:p>
    <w:p w14:paraId="7204CFE9" w14:textId="77E3C671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John Henderson (Meat Specialists) Ltd</w:t>
      </w:r>
    </w:p>
    <w:p w14:paraId="18B64DF1" w14:textId="757E1D37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JOHN SCOTT MEAT (PAISLEY) LTD</w:t>
      </w:r>
    </w:p>
    <w:p w14:paraId="0233BB59" w14:textId="7294D192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John Ross Jr </w:t>
      </w:r>
    </w:p>
    <w:p w14:paraId="2A323CF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Kantar Media</w:t>
      </w:r>
    </w:p>
    <w:p w14:paraId="0DD029A5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Kantar Worldpanel</w:t>
      </w:r>
    </w:p>
    <w:p w14:paraId="68CAF9A5" w14:textId="7144849B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Kanpai</w:t>
      </w:r>
      <w:proofErr w:type="spellEnd"/>
      <w:r w:rsidRPr="00BC2E96">
        <w:rPr>
          <w:rFonts w:cs="Arial"/>
          <w:szCs w:val="24"/>
        </w:rPr>
        <w:t xml:space="preserve"> Sushi Edinburgh </w:t>
      </w:r>
    </w:p>
    <w:p w14:paraId="6CA0357A" w14:textId="4A059F2C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Keller &amp; Heckman </w:t>
      </w:r>
    </w:p>
    <w:p w14:paraId="68D0AFA7" w14:textId="58809B9A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KING FOOD BUTCHERY</w:t>
      </w:r>
    </w:p>
    <w:p w14:paraId="2FF956B2" w14:textId="50F6C10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Kiwa</w:t>
      </w:r>
      <w:proofErr w:type="spellEnd"/>
      <w:r w:rsidRPr="00BC2E96">
        <w:rPr>
          <w:rFonts w:cs="Arial"/>
          <w:color w:val="000000"/>
          <w:szCs w:val="24"/>
          <w:lang w:eastAsia="en-GB"/>
        </w:rPr>
        <w:t>-PIA</w:t>
      </w:r>
    </w:p>
    <w:p w14:paraId="25578342" w14:textId="68E276AD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Klinge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Foods Ltd.</w:t>
      </w:r>
    </w:p>
    <w:p w14:paraId="328A11A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Lactalis UK &amp; Ireland</w:t>
      </w:r>
    </w:p>
    <w:p w14:paraId="1EDA331F" w14:textId="4FAA58CE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Laeso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Fish Ltd</w:t>
      </w:r>
    </w:p>
    <w:p w14:paraId="1A673E55" w14:textId="60E052D1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Leatherhead Food International</w:t>
      </w:r>
    </w:p>
    <w:p w14:paraId="7C6A7CAD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Letterfinlay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Foods Ltd</w:t>
      </w:r>
    </w:p>
    <w:p w14:paraId="18D6189C" w14:textId="7117F71C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Loch Fyne Oysters Limited - Clachan Farm</w:t>
      </w:r>
    </w:p>
    <w:p w14:paraId="24C10541" w14:textId="11FB7F81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Malcolm Allan Ltd</w:t>
      </w:r>
    </w:p>
    <w:p w14:paraId="7857403E" w14:textId="31CAE63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Mara Seaweed</w:t>
      </w:r>
    </w:p>
    <w:p w14:paraId="1F3583F3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Marks &amp; Spencer - London</w:t>
      </w:r>
    </w:p>
    <w:p w14:paraId="4646A971" w14:textId="5C17AC62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Mearns Primary School</w:t>
      </w:r>
    </w:p>
    <w:p w14:paraId="2A16825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Move On/Fare Share</w:t>
      </w:r>
    </w:p>
    <w:p w14:paraId="5B6BE8E1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Nazar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Scotland Ltd</w:t>
      </w:r>
    </w:p>
    <w:p w14:paraId="1D95DFF1" w14:textId="52EA6D9B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NHS</w:t>
      </w:r>
    </w:p>
    <w:p w14:paraId="067BACDA" w14:textId="41548BD4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Norvite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Animal Nutrition Company Limited</w:t>
      </w:r>
    </w:p>
    <w:p w14:paraId="17A90858" w14:textId="746B7113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Nourish Scotland</w:t>
      </w:r>
    </w:p>
    <w:p w14:paraId="58DDD073" w14:textId="05F0C51F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Overton Farm Shop</w:t>
      </w:r>
    </w:p>
    <w:p w14:paraId="243BDA15" w14:textId="54B8381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Pelagia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AS</w:t>
      </w:r>
    </w:p>
    <w:p w14:paraId="3A4DCEA2" w14:textId="2F4F666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Provision Trade Federation</w:t>
      </w:r>
    </w:p>
    <w:p w14:paraId="7B4B698B" w14:textId="44D033C7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Quality Meat Scotland</w:t>
      </w:r>
    </w:p>
    <w:p w14:paraId="4E137E72" w14:textId="7120EDD1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Rehmat Poultry Ltd</w:t>
      </w:r>
    </w:p>
    <w:p w14:paraId="17505853" w14:textId="0331F20E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Robertson Fine Foods</w:t>
      </w:r>
    </w:p>
    <w:p w14:paraId="2E1FB0CB" w14:textId="078199F2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Robert Gordon University</w:t>
      </w:r>
    </w:p>
    <w:p w14:paraId="0BAB5CCB" w14:textId="4C43A1A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Rowett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Institute</w:t>
      </w:r>
    </w:p>
    <w:p w14:paraId="171AACE4" w14:textId="7DB9926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lastRenderedPageBreak/>
        <w:t>Royal Environmental Health Institute for Scotland</w:t>
      </w:r>
    </w:p>
    <w:p w14:paraId="194B95B8" w14:textId="228DB7D9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Salmon Scotland</w:t>
      </w:r>
    </w:p>
    <w:p w14:paraId="3937A816" w14:textId="5CE6B21B" w:rsidR="00BC2E96" w:rsidRPr="00BC2E96" w:rsidRDefault="00BC2E96" w:rsidP="00BC2E96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Scientific Advisory Committee on Nutrition </w:t>
      </w:r>
    </w:p>
    <w:p w14:paraId="093F4D7C" w14:textId="1F50CFCE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Scotch Whisky Research Institute</w:t>
      </w:r>
    </w:p>
    <w:p w14:paraId="29B8FFBC" w14:textId="647F79C7" w:rsidR="00BC2E96" w:rsidRPr="00BC2E96" w:rsidRDefault="00BC2E96" w:rsidP="00BC2E96">
      <w:pPr>
        <w:rPr>
          <w:rFonts w:cs="Arial"/>
          <w:szCs w:val="24"/>
        </w:rPr>
      </w:pPr>
      <w:r w:rsidRPr="00BC2E96">
        <w:rPr>
          <w:rFonts w:cs="Arial"/>
          <w:szCs w:val="24"/>
        </w:rPr>
        <w:t>Scotland Food and Drink</w:t>
      </w:r>
    </w:p>
    <w:p w14:paraId="09CF5E9F" w14:textId="4AB33400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Scottish Grocers Federation</w:t>
      </w:r>
    </w:p>
    <w:p w14:paraId="7125799B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Hemp Association (SHARP)</w:t>
      </w:r>
    </w:p>
    <w:p w14:paraId="57DEB273" w14:textId="0078FC53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Natural Heritage</w:t>
      </w:r>
    </w:p>
    <w:p w14:paraId="5E79CA5A" w14:textId="13AA14D7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Scottish Retail Consortium Provision Trade Federation </w:t>
      </w:r>
    </w:p>
    <w:p w14:paraId="5A54784C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Seafood Association</w:t>
      </w:r>
    </w:p>
    <w:p w14:paraId="3BDB458D" w14:textId="76F91A2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Wholesale Association</w:t>
      </w:r>
    </w:p>
    <w:p w14:paraId="667E2004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Qualifications Authority</w:t>
      </w:r>
    </w:p>
    <w:p w14:paraId="06057AAF" w14:textId="23640FFD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Seafish</w:t>
      </w:r>
      <w:proofErr w:type="spellEnd"/>
    </w:p>
    <w:p w14:paraId="4D6D36D0" w14:textId="54890C1D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Shine Sushi</w:t>
      </w:r>
    </w:p>
    <w:p w14:paraId="3E3B5757" w14:textId="5EDBCF39" w:rsidR="00BC2E96" w:rsidRPr="00BC2E96" w:rsidRDefault="00BC2E96" w:rsidP="00BC2E96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Snack, Nut and Crisp Manufacturers’ Association </w:t>
      </w:r>
    </w:p>
    <w:p w14:paraId="1F75A89D" w14:textId="73C46CCE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Specialist Cheesemakers Association</w:t>
      </w:r>
    </w:p>
    <w:p w14:paraId="7378E489" w14:textId="79A2C53D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Tesco</w:t>
      </w:r>
    </w:p>
    <w:p w14:paraId="2997A12D" w14:textId="55D1E81D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The Association for the Cannabinoid Industry (</w:t>
      </w:r>
      <w:proofErr w:type="spellStart"/>
      <w:r w:rsidRPr="00BC2E96">
        <w:rPr>
          <w:rFonts w:cs="Arial"/>
          <w:szCs w:val="24"/>
        </w:rPr>
        <w:t>ACI</w:t>
      </w:r>
      <w:proofErr w:type="spellEnd"/>
      <w:r w:rsidRPr="00BC2E96">
        <w:rPr>
          <w:rFonts w:cs="Arial"/>
          <w:szCs w:val="24"/>
        </w:rPr>
        <w:t>)</w:t>
      </w:r>
    </w:p>
    <w:p w14:paraId="70C27B58" w14:textId="2D262571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The Centre for Medicinal Cannabis (CMC)</w:t>
      </w:r>
    </w:p>
    <w:p w14:paraId="052021BA" w14:textId="38A4BFE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The James Hutton Institute</w:t>
      </w:r>
    </w:p>
    <w:p w14:paraId="631A4492" w14:textId="3454BDF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The Scotch Whisky Research Institute </w:t>
      </w:r>
    </w:p>
    <w:p w14:paraId="31D43546" w14:textId="0DFA6078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The Scotsman - farming </w:t>
      </w:r>
      <w:proofErr w:type="spellStart"/>
      <w:r w:rsidRPr="00BC2E96">
        <w:rPr>
          <w:rFonts w:cs="Arial"/>
          <w:color w:val="000000"/>
          <w:szCs w:val="24"/>
          <w:lang w:eastAsia="en-GB"/>
        </w:rPr>
        <w:t>corr</w:t>
      </w:r>
      <w:proofErr w:type="spellEnd"/>
    </w:p>
    <w:p w14:paraId="4AB91E6D" w14:textId="308C85C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The Scottish Farmer (Editor)</w:t>
      </w:r>
    </w:p>
    <w:p w14:paraId="0822B604" w14:textId="0069B51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The Union Direct</w:t>
      </w:r>
    </w:p>
    <w:p w14:paraId="72562520" w14:textId="229B94D4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The Wee Food Shack Ltd</w:t>
      </w:r>
    </w:p>
    <w:p w14:paraId="1F1816C0" w14:textId="20A2299A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Trust Housing - Parkhead Court</w:t>
      </w:r>
    </w:p>
    <w:p w14:paraId="19F51FE7" w14:textId="796F5637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Twinings</w:t>
      </w:r>
      <w:proofErr w:type="spellEnd"/>
    </w:p>
    <w:p w14:paraId="0200E34B" w14:textId="3C921194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UK Flavour Association </w:t>
      </w:r>
    </w:p>
    <w:p w14:paraId="38A5BD48" w14:textId="1BF3501A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UK Flour Millers </w:t>
      </w:r>
    </w:p>
    <w:p w14:paraId="3CB81039" w14:textId="1E1C89D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UKHospitality</w:t>
      </w:r>
      <w:proofErr w:type="spellEnd"/>
    </w:p>
    <w:p w14:paraId="47E0875F" w14:textId="0707B304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University of Edinburgh</w:t>
      </w:r>
    </w:p>
    <w:p w14:paraId="6054C5D7" w14:textId="29BC006B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We </w:t>
      </w:r>
      <w:proofErr w:type="spellStart"/>
      <w:r w:rsidRPr="00BC2E96">
        <w:rPr>
          <w:rFonts w:cs="Arial"/>
          <w:color w:val="000000"/>
          <w:szCs w:val="24"/>
          <w:lang w:eastAsia="en-GB"/>
        </w:rPr>
        <w:t>Hae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Meat LTD</w:t>
      </w:r>
    </w:p>
    <w:p w14:paraId="24D09DBA" w14:textId="78B864D4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Which? </w:t>
      </w:r>
    </w:p>
    <w:p w14:paraId="120D2A8A" w14:textId="77777777" w:rsidR="00C13D7A" w:rsidRPr="00BC2E96" w:rsidRDefault="00C13D7A" w:rsidP="00FA5C5A">
      <w:pPr>
        <w:rPr>
          <w:rFonts w:cs="Arial"/>
          <w:szCs w:val="24"/>
        </w:rPr>
      </w:pPr>
    </w:p>
    <w:p w14:paraId="047A0332" w14:textId="77777777" w:rsidR="00C13D7A" w:rsidRPr="00BC2E96" w:rsidRDefault="00C13D7A" w:rsidP="00FA5C5A">
      <w:pPr>
        <w:rPr>
          <w:rFonts w:cs="Arial"/>
          <w:szCs w:val="24"/>
        </w:rPr>
      </w:pPr>
    </w:p>
    <w:p w14:paraId="2774E4C9" w14:textId="77777777" w:rsidR="00C13D7A" w:rsidRPr="00BC2E96" w:rsidRDefault="00C13D7A" w:rsidP="00FA5C5A">
      <w:pPr>
        <w:rPr>
          <w:rFonts w:cs="Arial"/>
          <w:szCs w:val="24"/>
        </w:rPr>
      </w:pPr>
    </w:p>
    <w:p w14:paraId="0620FAE5" w14:textId="77777777" w:rsidR="00C13D7A" w:rsidRPr="00BC2E96" w:rsidRDefault="00C13D7A" w:rsidP="00FA5C5A">
      <w:pPr>
        <w:rPr>
          <w:rFonts w:cs="Arial"/>
          <w:b/>
          <w:szCs w:val="24"/>
        </w:rPr>
      </w:pPr>
    </w:p>
    <w:p w14:paraId="31A4EF7B" w14:textId="77777777" w:rsidR="00577E94" w:rsidRPr="00BC2E96" w:rsidRDefault="00577E94" w:rsidP="00FA5C5A">
      <w:pPr>
        <w:rPr>
          <w:rFonts w:cs="Arial"/>
          <w:szCs w:val="24"/>
        </w:rPr>
      </w:pPr>
    </w:p>
    <w:p w14:paraId="3B26F444" w14:textId="185F8EC0" w:rsidR="00577E94" w:rsidRPr="00BC2E96" w:rsidRDefault="00577E94" w:rsidP="00FA5C5A">
      <w:pPr>
        <w:rPr>
          <w:rFonts w:cs="Arial"/>
          <w:szCs w:val="24"/>
        </w:rPr>
      </w:pPr>
    </w:p>
    <w:sectPr w:rsidR="00577E94" w:rsidRPr="00BC2E96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336796">
    <w:abstractNumId w:val="1"/>
  </w:num>
  <w:num w:numId="2" w16cid:durableId="1813013387">
    <w:abstractNumId w:val="0"/>
  </w:num>
  <w:num w:numId="3" w16cid:durableId="1111776782">
    <w:abstractNumId w:val="0"/>
  </w:num>
  <w:num w:numId="4" w16cid:durableId="71514974">
    <w:abstractNumId w:val="0"/>
  </w:num>
  <w:num w:numId="5" w16cid:durableId="1515992263">
    <w:abstractNumId w:val="1"/>
  </w:num>
  <w:num w:numId="6" w16cid:durableId="120182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7582B"/>
    <w:rsid w:val="0053019A"/>
    <w:rsid w:val="00577E94"/>
    <w:rsid w:val="00596229"/>
    <w:rsid w:val="00857548"/>
    <w:rsid w:val="00863AD5"/>
    <w:rsid w:val="00870F41"/>
    <w:rsid w:val="009B54D1"/>
    <w:rsid w:val="009B7615"/>
    <w:rsid w:val="00A1479E"/>
    <w:rsid w:val="00B51BDC"/>
    <w:rsid w:val="00B561C0"/>
    <w:rsid w:val="00B62664"/>
    <w:rsid w:val="00B773CE"/>
    <w:rsid w:val="00BC2E96"/>
    <w:rsid w:val="00BD341B"/>
    <w:rsid w:val="00C05D7B"/>
    <w:rsid w:val="00C13D7A"/>
    <w:rsid w:val="00C917F7"/>
    <w:rsid w:val="00C91823"/>
    <w:rsid w:val="00D0002A"/>
    <w:rsid w:val="00D008AB"/>
    <w:rsid w:val="00DE708D"/>
    <w:rsid w:val="00ED539E"/>
    <w:rsid w:val="00F86EAE"/>
    <w:rsid w:val="00FA3319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491D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E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4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4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E94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standards.gov.sc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A40928687</value>
    </field>
    <field name="Objective-Title">
      <value order="0">Official - List of Interested Parties - Two Novel Foods, One  Food Additive and One Flavouring - 17 October 2022</value>
    </field>
    <field name="Objective-Description">
      <value order="0"/>
    </field>
    <field name="Objective-CreationStamp">
      <value order="0">2022-10-11T15:48:35Z</value>
    </field>
    <field name="Objective-IsApproved">
      <value order="0">false</value>
    </field>
    <field name="Objective-IsPublished">
      <value order="0">true</value>
    </field>
    <field name="Objective-DatePublished">
      <value order="0">2023-01-17T12:52:30Z</value>
    </field>
    <field name="Objective-ModificationStamp">
      <value order="0">2023-01-17T12:52:30Z</value>
    </field>
    <field name="Objective-Owner">
      <value order="0">Hanlon, Lori (U449904)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Published</value>
    </field>
    <field name="Objective-VersionId">
      <value order="0">vA60672273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Lori Hanlon</cp:lastModifiedBy>
  <cp:revision>2</cp:revision>
  <dcterms:created xsi:type="dcterms:W3CDTF">2023-01-17T14:30:00Z</dcterms:created>
  <dcterms:modified xsi:type="dcterms:W3CDTF">2023-01-17T14:30:00Z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A40928687</vt:lpwstr>
  </property>
  <property fmtid="{D5CDD505-2E9C-101B-9397-08002B2CF9AE}" pid="4" name="Objective-Title">
    <vt:lpwstr>Official - List of Interested Parties - Two Novel Foods, One  Food Additive and One Flavouring - 17 October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2022-10-11T15:48:35Z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2023-01-17T12:52:30Z</vt:filetime>
  </property>
  <property fmtid="{D5CDD505-2E9C-101B-9397-08002B2CF9AE}" pid="10" name="Objective-ModificationStamp">
    <vt:filetime>2023-01-17T12:52:30Z</vt:filetime>
  </property>
  <property fmtid="{D5CDD505-2E9C-101B-9397-08002B2CF9AE}" pid="11" name="Objective-Owner">
    <vt:lpwstr>Hanlon, Lori (U449904)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vA60672273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